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c99e" w14:textId="54ac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октября 2013 года № 171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7 ноября 2014 года № 265. Зарегистрировано Департаментом юстиции Костанайской области 13 ноября 2014 года № 5151. Утратило силу решением маслихата города Костаная Костанайской области от 1 ноября 2021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возмещении затрат на обучение на дому детей с ограниченными возможностями из числа инвалидов" от 7 октября 2013 года № 171 (зарегистрированное в Реестре государственной регистрации нормативных правовых актов за № 4281, опубликованное 12 ноября 2013 года в газете "Наш Костанай")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 на государственном языке, текст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возмещения затрат на обучение получатель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получателя, законного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наличии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получателю.".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сентября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27"/>
        <w:gridCol w:w="3273"/>
      </w:tblGrid>
      <w:tr>
        <w:trPr>
          <w:trHeight w:val="30" w:hRule="atLeast"/>
        </w:trPr>
        <w:tc>
          <w:tcPr>
            <w:tcW w:w="9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депутат</w:t>
            </w:r>
          </w:p>
        </w:tc>
        <w:tc>
          <w:tcPr>
            <w:tcW w:w="3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избирательному округу № 16</w:t>
            </w:r>
          </w:p>
        </w:tc>
        <w:tc>
          <w:tcPr>
            <w:tcW w:w="3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Антонинова</w:t>
            </w:r>
          </w:p>
        </w:tc>
      </w:tr>
      <w:tr>
        <w:trPr>
          <w:trHeight w:val="30" w:hRule="atLeast"/>
        </w:trPr>
        <w:tc>
          <w:tcPr>
            <w:tcW w:w="9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3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3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Халыков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