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8075e" w14:textId="69807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194 "О бюджете города Костаная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7ноября 2014 года № 266. Зарегистрировано Департаментом юстиции Костанайской области 13 ноября 2014 года № 5153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194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2014-2016 годы" (зарегистрированное в Реестре государственной регистрации нормативных правовых актов за № 4379, опубликованное 9 января 2014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3), 4),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29457733,9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16841308,0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131211,0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1526354,0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10958860,9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29504421,8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173052,0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173052,0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-219739,9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219739,9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"10. Утвердить резерв местного исполнительного органа города на 2014 год в сумме 30000,0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депутат по избирательному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округу № 16                                Т. Антонинова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2014 года № 266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53"/>
        <w:gridCol w:w="493"/>
        <w:gridCol w:w="8073"/>
        <w:gridCol w:w="221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29457733,9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16841308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8102378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8102378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5823211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5823211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2045362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1286656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158768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599938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484804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176192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51366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34026</w:t>
            </w:r>
          </w:p>
        </w:tc>
      </w:tr>
      <w:tr>
        <w:trPr>
          <w:trHeight w:val="13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385553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131211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49047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</w:t>
            </w:r>
          </w:p>
        </w:tc>
      </w:tr>
      <w:tr>
        <w:trPr>
          <w:trHeight w:val="46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46521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8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11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33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6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1526354</w:t>
            </w:r>
          </w:p>
        </w:tc>
      </w:tr>
      <w:tr>
        <w:trPr>
          <w:trHeight w:val="5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1398354</w:t>
            </w:r>
          </w:p>
        </w:tc>
      </w:tr>
      <w:tr>
        <w:trPr>
          <w:trHeight w:val="5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1398354</w:t>
            </w:r>
          </w:p>
        </w:tc>
      </w:tr>
      <w:tr>
        <w:trPr>
          <w:trHeight w:val="30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116500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</w:p>
        </w:tc>
      </w:tr>
      <w:tr>
        <w:trPr>
          <w:trHeight w:val="28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10958860,9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10958860,9</w:t>
            </w:r>
          </w:p>
        </w:tc>
      </w:tr>
      <w:tr>
        <w:trPr>
          <w:trHeight w:val="27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10958860,9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53"/>
        <w:gridCol w:w="653"/>
        <w:gridCol w:w="673"/>
        <w:gridCol w:w="493"/>
        <w:gridCol w:w="6793"/>
        <w:gridCol w:w="223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29504421,8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268883,6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144160,2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127615,2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124986,8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2628,4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64277,4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64277,4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10793,3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643,1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19185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19149,9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35,1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41261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40577,5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38577,5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39376,6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6529741,3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1545137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1545137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1192262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352875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3975528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3975528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3675404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300124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1009076,3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561759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25066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56122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403014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447317,3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447317,3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671876,7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577661,7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577661,7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34528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47457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81500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190541,9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83123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50683,8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12663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94215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76117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63892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9650697,6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4320232,4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24131,2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9520,2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4283424,2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2805547,9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1477876,3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4263684,7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3439422,7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27462,4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129753,5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3282206,8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824262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94716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729546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1066780,5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1066780,5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153415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31769,8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3191,9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878403,8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516368,6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118216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115926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122168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87488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119955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80527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39428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33680,1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5747,9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156029,6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142885,5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11823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130912,5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13144,1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9271,1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94699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61527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33172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56397,8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28588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16029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21797,8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21797,8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18499,3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2523,7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66482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66482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30385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34142</w:t>
            </w:r>
          </w:p>
        </w:tc>
      </w:tr>
      <w:tr>
        <w:trPr>
          <w:trHeight w:val="6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31992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3420562,3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3420562,3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3420562,3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1430864,6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1989697,7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936711,8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13264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923447,8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51954,8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51617,5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337,3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841493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6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308,6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7211738,4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58234,4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7153504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173052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-219739,9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219739,9</w:t>
            </w:r>
          </w:p>
        </w:tc>
      </w:tr>
    </w:tbl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7 ноября 2014 года № 266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194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</w:t>
      </w:r>
      <w:r>
        <w:br/>
      </w:r>
      <w:r>
        <w:rPr>
          <w:rFonts w:ascii="Times New Roman"/>
          <w:b/>
          <w:i w:val="false"/>
          <w:color w:val="000000"/>
        </w:rPr>
        <w:t>
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33"/>
        <w:gridCol w:w="453"/>
        <w:gridCol w:w="7993"/>
        <w:gridCol w:w="2233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60" w:hRule="atLeast"/>
        </w:trPr>
        <w:tc>
          <w:tcPr>
            <w:tcW w:w="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34566069,0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20159379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10494878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10494878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7128689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7128689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1785172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1016156</w:t>
            </w:r>
          </w:p>
        </w:tc>
      </w:tr>
      <w:tr>
        <w:trPr>
          <w:trHeight w:val="2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161322</w:t>
            </w:r>
          </w:p>
        </w:tc>
      </w:tr>
      <w:tr>
        <w:trPr>
          <w:trHeight w:val="2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607694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513239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195732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44261</w:t>
            </w:r>
          </w:p>
        </w:tc>
      </w:tr>
      <w:tr>
        <w:trPr>
          <w:trHeight w:val="24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223220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50026</w:t>
            </w:r>
          </w:p>
        </w:tc>
      </w:tr>
      <w:tr>
        <w:trPr>
          <w:trHeight w:val="13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237401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55681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48517</w:t>
            </w:r>
          </w:p>
        </w:tc>
      </w:tr>
      <w:tr>
        <w:trPr>
          <w:trHeight w:val="2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46010</w:t>
            </w:r>
          </w:p>
        </w:tc>
      </w:tr>
      <w:tr>
        <w:trPr>
          <w:trHeight w:val="48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49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96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111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1495834</w:t>
            </w:r>
          </w:p>
        </w:tc>
      </w:tr>
      <w:tr>
        <w:trPr>
          <w:trHeight w:val="55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1365834</w:t>
            </w:r>
          </w:p>
        </w:tc>
      </w:tr>
      <w:tr>
        <w:trPr>
          <w:trHeight w:val="52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1365834</w:t>
            </w:r>
          </w:p>
        </w:tc>
      </w:tr>
      <w:tr>
        <w:trPr>
          <w:trHeight w:val="30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12855175,0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12855175,0</w:t>
            </w:r>
          </w:p>
        </w:tc>
      </w:tr>
      <w:tr>
        <w:trPr>
          <w:trHeight w:val="27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12855175,0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433"/>
        <w:gridCol w:w="673"/>
        <w:gridCol w:w="713"/>
        <w:gridCol w:w="493"/>
        <w:gridCol w:w="6733"/>
        <w:gridCol w:w="2253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34229069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1019045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131349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16226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114723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113723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57590</w:t>
            </w:r>
          </w:p>
        </w:tc>
      </w:tr>
      <w:tr>
        <w:trPr>
          <w:trHeight w:val="9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9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810959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26119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8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6705473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5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1112594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3701489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3701489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3430059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271430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1891390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607056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24930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89900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7210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71520</w:t>
            </w:r>
          </w:p>
        </w:tc>
      </w:tr>
      <w:tr>
        <w:trPr>
          <w:trHeight w:val="8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оставшихся без попечения родителей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409957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1284334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702122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516640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189604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69749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1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62417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185482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119354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11262580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5013174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48579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9214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37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4954024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коммунального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2359339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 - коммуникационной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2594685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10571</w:t>
            </w:r>
          </w:p>
        </w:tc>
      </w:tr>
      <w:tr>
        <w:trPr>
          <w:trHeight w:val="4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5387132</w:t>
            </w:r>
          </w:p>
        </w:tc>
      </w:tr>
      <w:tr>
        <w:trPr>
          <w:trHeight w:val="72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5246782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619181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4606290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140350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140350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862274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762274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103000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631524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480948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132129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119684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89814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89814</w:t>
            </w:r>
          </w:p>
        </w:tc>
      </w:tr>
      <w:tr>
        <w:trPr>
          <w:trHeight w:val="10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12307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</w:t>
            </w:r>
          </w:p>
        </w:tc>
      </w:tr>
      <w:tr>
        <w:trPr>
          <w:trHeight w:val="13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109735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74517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72199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32218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149270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138830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11631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126899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10440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45371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19513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21346</w:t>
            </w:r>
          </w:p>
        </w:tc>
      </w:tr>
      <w:tr>
        <w:trPr>
          <w:trHeight w:val="7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18618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9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8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108301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108301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26874</w:t>
            </w:r>
          </w:p>
        </w:tc>
      </w:tr>
      <w:tr>
        <w:trPr>
          <w:trHeight w:val="48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26424</w:t>
            </w:r>
          </w:p>
        </w:tc>
      </w:tr>
      <w:tr>
        <w:trPr>
          <w:trHeight w:val="36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5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81427</w:t>
            </w:r>
          </w:p>
        </w:tc>
      </w:tr>
      <w:tr>
        <w:trPr>
          <w:trHeight w:val="52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30514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50463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4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2927735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1852535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1075200</w:t>
            </w:r>
          </w:p>
        </w:tc>
      </w:tr>
      <w:tr>
        <w:trPr>
          <w:trHeight w:val="24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437432</w:t>
            </w:r>
          </w:p>
        </w:tc>
      </w:tr>
      <w:tr>
        <w:trPr>
          <w:trHeight w:val="51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5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12418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11918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425014</w:t>
            </w:r>
          </w:p>
        </w:tc>
      </w:tr>
      <w:tr>
        <w:trPr>
          <w:trHeight w:val="3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</w:p>
        </w:tc>
      </w:tr>
      <w:tr>
        <w:trPr>
          <w:trHeight w:val="49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120100</w:t>
            </w:r>
          </w:p>
        </w:tc>
      </w:tr>
      <w:tr>
        <w:trPr>
          <w:trHeight w:val="70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87417</w:t>
            </w:r>
          </w:p>
        </w:tc>
      </w:tr>
      <w:tr>
        <w:trPr>
          <w:trHeight w:val="73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67085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19732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"Развитие регионов"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217497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30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337000</w:t>
            </w:r>
          </w:p>
        </w:tc>
      </w:tr>
      <w:tr>
        <w:trPr>
          <w:trHeight w:val="465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-337000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