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4613" w14:textId="a424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194 "О бюджете города Костаная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28 ноября 2014 года № 271. Зарегистрировано Департаментом юстиции Костанайской области 5 декабря 2014 года № 5195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194 "О бюджете города Костаная на 2014-2016 годы" (зарегистрированное в Реестре государственной регистрации нормативных правовых актов за № 4379, опубликованное 9 января 2014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29467075,2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16841308,0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131211,0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1526354,0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10968202,2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29513763,1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16935,0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354269,0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 в сумме 4097,0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33100,0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14478,0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4263,0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городском бюджете на 2014 год предусмотрено поступление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 в сумме 234738,9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2014 год предусмотрено поступление средств из республиканского бюджета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"Доступное жилье 2020",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городского бюджета на проектирование, строительство и (или) приобретение жилья через систему жилищных строительных сбережений в сумме 888900,0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в сумме 1359231,0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в сумме 1298515,0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2014 год предусмотрено поступление средств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117513,1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2014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строительство и реконструкцию объектов образования в сумме 395000,0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3636774,0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92104,0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городском бюджете на 2014 год предусмотрено поступление целевых текущих трансфертов и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3620,0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6 до 10 минимальных расчетных показателей, в сумме 9074,8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32039,0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и текущее содержание улиц и мест общего пользования в сумме 284275,0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определение норм образования и накопления твердых бытовых отходов по городу Костанаю в сумме 3360,0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2014-2015 годы в сумме 1681,0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необеспеченности фонда оплаты труда на повышение оплаты труда учителям, прошедшим повышение квалификации по трехуровневой системе 18444,0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70356,4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в сумме 174076,5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43778,0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специализированных центров обслуживания населения в сумме 41261,0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324301,0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93582,0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1410303,6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763763,0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18              М. Бут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271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13"/>
        <w:gridCol w:w="613"/>
        <w:gridCol w:w="7733"/>
        <w:gridCol w:w="24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29467075,2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16841308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8102378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8102378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5823211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5823211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2045362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1286656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484804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385553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385553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1526354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10968202,2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10968202,2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10968202,2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693"/>
        <w:gridCol w:w="553"/>
        <w:gridCol w:w="6293"/>
        <w:gridCol w:w="261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29513763,1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268718,4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144113,2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127615,2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124986,8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64217,9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64217,9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19126,3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6518754,8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1533531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1179262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354269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3976185,1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3976185,1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3679480,1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1009038,7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561721,4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25028,4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447317,3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447317,3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648642,8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554427,8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554427,8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190378,8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9605053,9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4313357,7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4277456,5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2803544,2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1473912,3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4227778,7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3406510,7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27462,4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129753,5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3249294,8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1063917,5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1063917,5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28906,8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878403,8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515308,9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121612,2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121612,2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86940,2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155975,7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142850,5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130912,5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13125,2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94491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56382,8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21797,8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3511337,3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3511337,3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3511337,3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1430864,6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2080472,7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936666,9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923419,9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51926,9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51589,6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309,8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-219739,9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219739,9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2014 года № 271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793"/>
        <w:gridCol w:w="24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34598981,0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20159379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10494878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10494878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7128689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7128689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1785172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1016156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607694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513239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1495834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12888087,0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12888087,0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12888087,0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453"/>
        <w:gridCol w:w="249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34261981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1019045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6705473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3701489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3701489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3430059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1891390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607056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оставшихся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11295492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5013174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4954024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2359339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5420044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5279694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619181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4639202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862274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762274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480948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1852535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437432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