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747e" w14:textId="c0d7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21 октября 2014 года № 2743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24 декабря 2014 года № 3347. Зарегистрировано Департаментом юстиции Костанайской области 31 декабря 2014 года № 5266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Костаная от 21 октября 2014 года № 2743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год" (зарегистрировано в Реестре государственной регистрации нормативных правовых актов под № 5161, опубликовано 4 декабря 2014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декабря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Ахметжанов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Костаная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3347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2014 год, финансируемых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3601"/>
        <w:gridCol w:w="2490"/>
        <w:gridCol w:w="2213"/>
        <w:gridCol w:w="2577"/>
      </w:tblGrid>
      <w:tr>
        <w:trPr>
          <w:trHeight w:val="705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481"/>
        <w:gridCol w:w="1438"/>
        <w:gridCol w:w="1547"/>
        <w:gridCol w:w="1679"/>
        <w:gridCol w:w="2073"/>
        <w:gridCol w:w="2184"/>
      </w:tblGrid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575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 (до 3-х лет)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 (от 3-6 лет)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Костаная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3347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города Костаная на 2014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3429"/>
        <w:gridCol w:w="7326"/>
      </w:tblGrid>
      <w:tr>
        <w:trPr>
          <w:trHeight w:val="298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№ 4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11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13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14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 акимата города Костаная отдела образования акимата города Костаная"</w:t>
            </w:r>
          </w:p>
        </w:tc>
      </w:tr>
      <w:tr>
        <w:trPr>
          <w:trHeight w:val="14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27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40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44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51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54 акимата города Костаная отдела образования акимата города Костаная"</w:t>
            </w:r>
          </w:p>
        </w:tc>
      </w:tr>
      <w:tr>
        <w:trPr>
          <w:trHeight w:val="144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61 акимата города Костаная отдела образования акимата города Костаная"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69 акимата города Костаная отдела образования акимата города Костаная"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4"/>
        <w:gridCol w:w="3783"/>
        <w:gridCol w:w="5223"/>
      </w:tblGrid>
      <w:tr>
        <w:trPr>
          <w:trHeight w:val="2985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расчете на одного воспитанника в месяц (тенге)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расчете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34135,7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20053,5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17596,7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19937,8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- 9240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17062,5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21407,5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14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14826,6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16612,4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17021,4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22958,2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24162,2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144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15261,9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  <w:tr>
        <w:trPr>
          <w:trHeight w:val="30" w:hRule="atLeast"/>
        </w:trPr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29900,8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- 9555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