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92d9" w14:textId="fd49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декабря 2014 года № 3190. Зарегистрировано Департаментом юстиции Костанайской области 13 января 2015 года № 5298. Утратило силу постановлением акимата города Костаная Костанайской области от 24 мая 2016 года № 1137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Костаная Костанайской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 1137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государственного учреждения "Аппарат акима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Костаная от 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города Костаная"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города Костаная" является государственным органом Республики Казахстан, осуществляющим руководство в сфере информационно-аналитической, организационно-правовой и материально-технической деятельности акимата и акима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города Костаная"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города Костаная"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города Костаная"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города Костаная"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города Костаная"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города Костаная"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города Костаная"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города Костаная"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110000, Республика Казахстан, Костанайская область, город Костанай, улица Пушкина,98.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города Костаная"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города Костаная"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города Костаная"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города Костаная" является качественное и своевременное информационно-аналитическое, организационно-правовое и материально-техническое обеспечение деятельности акимата и акима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повышение эффективности работы всех структурных подразделений акимата в информационно-аналитическом, организационно-правовом и материально-техническом обеспечении деятельности акимата и акима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анализ работы местных органов государственного управления и должностных лиц, подотчетных акиму и акимату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информации акиму и членам акимата города по соответствующим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сбора, обработки информации, поступающей из других государственных органов и организаций, а также обращений физических и юридических лиц по вопросам, относящимся к компетенции акимата и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освещения деятельности акимата и акима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официального опубликования нормативных правовых актов акимата и акима в средствах массой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анализа состояния исполнительской дисциплины в государственном учреждении "Аппарат акима города Костаная", структурных подразделениях акимата и информирование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планирование работы государственного учреждения "Аппарат акима города Костаная" организация подготовки и проведение заседаний акимата, совещаний, семинаров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внесение предложений акиму и акимату области об изменении, приостановлении, прекращении постановлений акимата, решений, распоряжений акима, об отмене противоречащих действующему законодательству актов акима и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контроля за исполнением актов и поручений Президента Республики Казахстан, Правительства, акима и акимата области, акима и акимата города и других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проведение юридической экспертизы актов акима и акимата на соответствие действующему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оформление материалов при назначении на должность и освобождение от должности государственных служащих государственного учреждения "Аппарат акима города Костаная" и руководителей исполнительных органов, финансируемых из городского бюджета, решение вопросов, связанных с прохождением государственный службы, подбором и расстановкой кадров ведение их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и проведение аттестации государственных служащих государственного учреждения "Аппарат акима города Костаная" и руководителей исполнительных органов, финансируемых из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работы по внедрению и реализации программ "электронного правительства", снижения информационного неравенства и других вопросов, связанных с информационными технологиями;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ведение делопроизводства в государственном учреждении "Аппарат акима города Костаная"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рассмотрение служебных документов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личного приема граждан и представителей юридических лиц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повышение эффективности работы в материально-техническом обеспечении деятельности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 пределах своей компетенции осуществление других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учреждение "Аппарат акима города Костаная" имеет право запрашивать и получать необходимую информацию, документы и другие материалы от государственных органов, должностных лиц и других организаций по вопросам, входящим в компетенцию акимата и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необходимые поручения руководителям отделов государственного учреждения "Аппарат акима города Костаная", организаций финансируемых из государственного бюджета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взаимодействовать с другими органами государственного управления, органами общественного самоуправления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пользоваться информационными базами данных, имеющимися в государственном учреждении "Аппарат акима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использовать государственные транспортные средства, системы связей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согласование по принимаемым актам акимата 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осуществлять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другими законами Республики Казахстан, актами Президента и Правительства Республики Казахстан, нормативными правовыми актами акима области, акима города,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города Костаная" осуществляется руководителем аппарата акима города Костаная, который несет персональную ответственность за выполнение возложенных на государственное учреждение "Аппарат акима города Костаная"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города Костаная" назначается на должность и освобождается от должности акимом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"Аппарат акима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города Костаная"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"Аппарат акима города Костаная",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Положение о государственном учреждении "Аппарат акима города Костаная", предложения по структуре и штатной численности аппарата и вносит их на утверждение,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устанавливает внутренний трудовой распорядок в государственном учреждении "Аппарат акима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общее руководство и координацию деятельности отделов государственного учреждения "Аппарат акима города Костаная", разрабатывает положения о них, определяет обязанности и полномочия их руководителей;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назначает, освобождает и привлекает к дисциплинарной ответственности работников в соответствии с действующим законодательством Республики Казахстан, кроме назначаемых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контролирует исполнение законодательства о государственной службе в аппарате;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издает приказы и дает указания, обязательные для исполнения работниками государственного учреждения "Аппарат акима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представляет на подпись акиму проекты постановлений акимата, решений и распоряжений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координирует работу по контролю за исполнением принятых постановлений акимата города,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контролирует работу с кадрами в соответствии с законодательством о государственной службе и трудовым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направляет работников государственного учреждения "Аппарат акима города Костаная"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распоряжается денежными средствами государственного учреждения "Аппарат акима города Костаная",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иные полномочия, возложенные на него акимом.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"Аппарат акима города Костаная"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города Костаная" возглавляется руководителем аппарата акима города Костаная,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города Костаная"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города Костаная"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города Костаная",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города Костаная"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города Костаная"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