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0f8e" w14:textId="8490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5 марта 2014 года № 412. Зарегистрировано Департаментом юстиции Костанайской области 10 апреля 2014 года № 4573. Утратило силу постановлением акимата города Рудного Костанайской области от 17 июля 2014 года № 1322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Рудного Костанайской области от 17.07.2014 № 1322.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дошкольных организациях образования города Рудного на 2014 год, финансируемых за счет целевых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Скаредину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Б. Гаязов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Рудного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марта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412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 подушевого финансирования и родительской платы в дошкольных организациях образования  города Рудного на 2014 год, финансируемых за счет целевых трансфертов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"/>
        <w:gridCol w:w="2958"/>
        <w:gridCol w:w="2255"/>
        <w:gridCol w:w="2102"/>
        <w:gridCol w:w="2300"/>
        <w:gridCol w:w="2081"/>
      </w:tblGrid>
      <w:tr>
        <w:trPr>
          <w:trHeight w:val="193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</w:tr>
      <w:tr>
        <w:trPr>
          <w:trHeight w:val="300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на базе организаций среднего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 (детский сад, ясли-сад, комплекс "школа- детский сад"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на базе организаций среднего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 (детский сад, ясли-сад, комплекс "школа- детский сад"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2047"/>
        <w:gridCol w:w="1854"/>
        <w:gridCol w:w="1875"/>
        <w:gridCol w:w="1576"/>
        <w:gridCol w:w="2348"/>
      </w:tblGrid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образованиях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00" w:hRule="atLeast"/>
        </w:trPr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на базе организаций среднего образования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 (детский сад, ясли-сад,  комплекс "школа- детский сад"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 (детский сад, ясли-сад, комплекс "школа-детский сад"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ясельные группы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группы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