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c1b4a" w14:textId="20c1b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"Рудненский городской отдел занятости и социальных программ"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3 апреля 2014 года № 558. Зарегистрировано Департаментом юстиции Костанайской области 5 мая 2014 года № 4671. Утратило силу постановлением акимата города Рудного Костанайской области от 18 марта 2016 года № 274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акимата города Рудного Костанайской области от 18.03.2016 </w:t>
      </w:r>
      <w:r>
        <w:rPr>
          <w:rFonts w:ascii="Times New Roman"/>
          <w:b w:val="false"/>
          <w:i w:val="false"/>
          <w:color w:val="ff0000"/>
          <w:sz w:val="28"/>
        </w:rPr>
        <w:t>№ 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4–1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9–1 Закона Республики Казахстан от 27 ноября 2000 года "Об административных процедурах",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Указом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Казахстан", акимат города Рудного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"Рудненский городской отдел занятости и социальных программ".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Руководителю государственного учреждения "Рудненский городской отдел занятости и социальных программ" Костиной С.Б. обеспечить регистрацию вышеуказанного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 в соответствии с действующим законодательством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7"/>
        <w:gridCol w:w="7143"/>
      </w:tblGrid>
      <w:tr>
        <w:trPr>
          <w:trHeight w:val="30" w:hRule="atLeast"/>
        </w:trPr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Рудного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Гаязов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Рудного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"Рудненский городской отдел занятости и социальных программ"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Государственное учреждение "Рудненский городской отдел занятости и социальных программ" является государственным органом Республики Казахстан, осуществляющим руководство в сфере занятости и социальной защиты населения.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Государственное учреждение "Рудненский городской отдел занятости и социальных программ" является органом управления: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государственного коммунального казенного предприятия "Рудненский территориальный центр оказания социальных услуг" акимата города Рудного государственного учреждения "Рудненский городской отдел занятости и социальных программ";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коммунального государственного учреждения "Центр социальной адаптации для лиц, не имеющих определенного места жительства" Рудненского городского отдела занятости и социальных программ;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коммунального государственного учреждения "Центр занятости" акимата города Рудного.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Государственное учреждение "Рудненский городской отдел занятости и социальных программ"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Учредителем государственного учреждения "Рудненский городской отдел занятости и социальных программ" является государство в лице акимата города Рудного.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Государственное учреждение "Рудненский городской отдел занятости и социальных программ" является юридическим лицом в организационно–правовой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Государственное учреждение "Рудненский городской отдел занятости и социальных программ" вступает в гражданско–правовые отношения от собственного имени.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Государственное учреждение "Рудненский городской отдел занятости и социальных программ" имеет право выступать стороной гражданско–правовых отношений от имени государства, если оно уполномочено на это в соответствии с законодательством.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Предметом деятельности государственного учреждения "Рудненский городской отдел занятости и социальных программ" является осуществление функций в области занятости и социальной защиты населения.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Целью деятельности государственного учреждения "Рудненский городской отдел занятости и социальных программ" является обеспечение социальной защиты нетрудоспособного населения и лиц, нуждающихся в социальной поддержке, проведение единой социальной политики в городе Рудном, надлежащее выполнение государственных полномочий по социальной поддержке и социальному обслуживанию населения.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Государственное учреждение "Рудненский городской отдел занятости и социальных программ"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"Рудненский городской отдел занятости и социальных программ" и другими актами, предусмотренными законодательством Республики Казахстан.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Структура и лимит штатной численности государственного учреждения "Рудненский городской отдел занятости и социальных программ" утверждаются в соответствии с действующим законодательством.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Местонахождение юридического лица: 111500, Республика Казахстан, Костанайская область, город Рудный, улица Пионерская, дом 21.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Полное наименование государственного органа: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государственном языке: "Рудный қалалық жұмыспен қамту және әлеуметтік бағдарламалар бөлімі"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русском языке: государственное учреждение "Рудненский городской отдел занятости и социальных программ".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учреждения "Рудненский городской отдел занятости и социальных программ".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Финансирование деятельности государственного учреждения "Рудненский городской отдел занятости и социальных программ" осуществляется из местного бюджета.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Государственному учреждению "Рудненский городской отдел занятости и социальных программ"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"Рудненский городской отдел занятости и социальных программ".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"Рудненский городской отдел занятости и социальных программ"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Миссия, основные задачи, функции, права и обязанности государственного органа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Миссия государственного учреждения "Рудненский городской отдел занятости и социальных программ" заключается в повышении уровня жизни и доходов населения, его занятости, социальной защите и социального обслуживания.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Задачи: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реализация государственной политики занятости и социальной защиты населения города Рудного, содействие ее развитию;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организация социальной поддержки малообеспеченных семей, безработных граждан, ветеранов, инвалидов и других отдельных категорий нуждающихся граждан;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защита прав граждан, их интересов, государственных гарантий, предусмотренных действующим законодательством по вопросам занятости и социальной защиты;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осуществление контроля за деятельностью учреждений и предприятий, в которых государственное учреждение "Рудненский городской отдел занятости и социальных программ" является органом управления;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информирование населения по вопросам занятости и социальной защиты населения;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иные задачи, предусмотренные законодательством Республики Казахстан.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Функции: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реализация государственной социальной политики;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прогнозирование потребности бюджетных средств и реализация социальных программ в соответствии с действующим законодательством;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оказание государственных услуг в соответствии с действующим законодательством;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прием и консультирование физических лиц и представителей юридических лиц по вопросам, относящимся к компетенции государственного учреждения "Рудненский городской отдел занятости и социальных программ";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рассмотрение обращений физических и юридических лиц и принятие необходимых мер;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составление и предоставление отчетности в соответствующие государственные органы;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взаимодействие с некоммерческими (неправительственными) организациями;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осуществление функций органа управления коммунального государственного учреждения "Центр социальной адаптации для лиц, не имеющих определенного места жительства" Рудненского городского отдела занятости и социальных программ;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осуществление функций органа управления государственного коммунального казенного предприятия "Рудненский территориальный центр оказания социальных услуг" акимата города Рудного государственного учреждения "Рудненский городской отдел занятости и социальных программ";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осуществление функций органа управления коммунального государственного учреждения "Центр занятости" акимата города Рудного;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вынесение решения о предоставлении специальных социальных услуг лицу (семье), находящемуся в трудной жизненной ситуации;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осуществление функций по опеке и попечительству в отношении совершеннолетних;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анализ и прогнозирование рынка труда, информирование населения и местные исполнительные органы о состоянии рынка труда;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информирование обращающихся граждан и безработных о возможности получения работы, а работодателей – о возможности обеспечения рабочей силой;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15) оказание содействия гражданам и безработным в выборе работы, выдача направлений лицам на участие в активных формах содействия занятости;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16) формирование банка данных по рынку труда;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17) оказание бесплатных услуг гражданам и безработным в профессиональной ориентации;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18) организация общественных работ для безработных в соответствии с действующим законодательством;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19) организация социальных рабочих мест для целевых групп населения в соответствии с действующим законодательством;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20) организация профессиональной подготовки, переподготовки и повышения квалификации в соответствии с потребностями рынка труда безработных и граждан, в соответствии с действующим законодательством;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21) организация молодежной практики для зарегистрированных безработных из числа выпускников организаций образования, реализующих профессиональные образовательные программы технического и профессионального, послесреднего, высшего образования, не старше двадцати девяти лет;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22) заключение договоров с работодателями на создание социальных рабочих мест;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23) заключение договоров с работодателями на создание рабочих мест для прохождения молодежной практики;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24) исполнение социальной части индивидуальных программ реабилитации инвалидов;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25) оформление документов на санаторно–курортное лечение участникам Великой Отечественной войны и лицам, приравненным к ним по льготам и гарантиям;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26) оказание услуг по перевозке инвалидов автомобильным транспортом;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27) оформление документов на оказание специальных социальных услуг в условиях полустационара;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28) осуществление функций рабочего органа специальной комиссии для установления стажа работы лицам, проработавшим не менее 6 месяцев в период с 22 июня 1941 года по 9 мая 1945 год;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29) осуществление функций рабочего органа специальной комиссии для регистрации и учета граждан, пострадавших вследствие ядерных испытаний на Семипалатинском испытательном ядерном полигоне. Приобретение и выдача удостоверений, подтверждающих право на льготы и компенсации пострадавшим вследствие ядерных испытаний на Семипалатинском испытательном ядерном полигоне;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30) осуществление функций рабочего органа городской консультативно–совещательной межведомственной комиссии по опеке и попечительству.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31) осуществление функций рабочего органа консультативно–совещательной межведомственной специальной комиссии по рассмотрению заявлений лиц (семьи), претендующих на оказание социальной помощи в связи с наступлением трудной жизненной ситуации, и вынесению заключений о необходимости оказания социальной помощи;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32) осуществление иных функций, предусмотренных законодательством Республики Казахстан.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Права: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представлять местный исполнительный орган по вопросам занятости и социальной защиты населения, в пределах компетенции, согласно настоящему </w:t>
      </w:r>
      <w:r>
        <w:rPr>
          <w:rFonts w:ascii="Times New Roman"/>
          <w:b w:val="false"/>
          <w:i w:val="false"/>
          <w:color w:val="000000"/>
          <w:sz w:val="28"/>
        </w:rPr>
        <w:t>Положению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издавать в пределах своей компетенции приказы, инструкции и прочие акты, обязательные для исполнения подведомственными учреждениями и предприятиями;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запрашивать и получать в установленном порядке от государственных органов исполнительной власти, органов местного самоуправления, предприятий, учреждений и организаций (независимо от их организационно–правовой формы и ведомственной принадлежности) сведения, материалы и документы по роду своей деятельности;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создавать временные и постоянные рабочие группы, комиссии и другие коллективные органы для решения вопросов социальной поддержки и социального обслуживания населения;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ходатайствовать о внесении и контролировать вносимые в учредительные документы подведомственных учреждений и предприятий изменения и дополнения в соответствии с их уставной деятельностью;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владеть, пользоваться и распоряжаться закрепленным за ним имуществом в установленном порядке и в соответствии с целью своей деятельности;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планировать свою основную деятельность и определять развитие сферы занятости и социальной защиты населения по согласованию с местными исполнительными органами;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анализировать деятельность подведомственных учреждений и предприятий;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создавать единую систему информационного обеспечения в области занятости и социальной защиты населения;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обеспечивать повышение квалификации государственных служащих государственного учреждения "Рудненский городской отдел занятости и социальных программ" с целью обновления теоретических и практических знаний, умений, навыков, а так же качественного оказания государственных услуг;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осуществлять иные права, предусмотренные действующими законодательными актами.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Обязанности: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соблюдать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исполнять законы Республики Казахстан, акты Президента и Правительства Республики Казахстан, приказы, инструктивные письма Министерства труда и социальной защиты населения, областного управления координации занятости и социальных программ, постановления акимата области, города Рудного, решения акима города, областного, городского маслихата, иные нормативные правовые акты, а также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обеспечивать качественное оказание государственных услуг;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обеспечивать информированность потребителей государственных услуг о порядке оказания государственных услуг;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выполнять иные обязанности, входящие в компетенцию государственного учреждения "Рудненский городской отдел занятости и социальных программ".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Организация деятельности государственного органа</w:t>
      </w:r>
    </w:p>
    <w:bookmarkEnd w:id="83"/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Руководство государственного учреждения "Рудненский городской отдел занятости и социальных программ" осуществляется руководителем, который несет персональную ответственность за выполнение возложенных на государственное учреждение "Рудненский городской отдел занятости и социальных программ" задач и осуществление им своих функций.</w:t>
      </w:r>
    </w:p>
    <w:bookmarkEnd w:id="84"/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Руководитель государственного учреждения "Рудненский городской отдел занятости и социальных программ" назначается на должность и освобождается от должности акимом города Рудного по согласованию с областным управлением координации занятости и социальных программ.</w:t>
      </w:r>
    </w:p>
    <w:bookmarkEnd w:id="85"/>
    <w:bookmarkStart w:name="z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Руководитель государственного учреждения "Рудненский городской отдел занятости и социальных программ"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86"/>
    <w:bookmarkStart w:name="z8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25. Полномочия руководителя государственного учреждения "Рудненский городской отдел занятости и социальных программ":</w:t>
      </w:r>
    </w:p>
    <w:bookmarkEnd w:id="87"/>
    <w:bookmarkStart w:name="z9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назначает на должность и освобождает от должности работников государственного учреждения "Рудненский городской отдел занятости и социальных программ";</w:t>
      </w:r>
    </w:p>
    <w:bookmarkEnd w:id="88"/>
    <w:bookmarkStart w:name="z9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издает приказы и дает указания, обязательные для исполнения;</w:t>
      </w:r>
    </w:p>
    <w:bookmarkEnd w:id="89"/>
    <w:bookmarkStart w:name="z9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решает в установленном законом порядке вопросы поощрения, оказания материальной помощи, наложения дисциплинарных взысканий;</w:t>
      </w:r>
    </w:p>
    <w:bookmarkEnd w:id="90"/>
    <w:bookmarkStart w:name="z9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без доверенности представляет государственное учреждение "Рудненский городской отдел занятости и социальных программ" в государственных органах, иных организациях;</w:t>
      </w:r>
    </w:p>
    <w:bookmarkEnd w:id="91"/>
    <w:bookmarkStart w:name="z9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утверждает в пределах установленной численности и фонда оплаты труда штатное расписание работников государственного учреждения "Рудненский городской отдел занятости и социальных программ";</w:t>
      </w:r>
    </w:p>
    <w:bookmarkEnd w:id="92"/>
    <w:bookmarkStart w:name="z9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оказывает противодействие коррупции и несет за это персональную ответственность;</w:t>
      </w:r>
    </w:p>
    <w:bookmarkEnd w:id="93"/>
    <w:bookmarkStart w:name="z9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осуществляет личный прием физических лиц и представителей юридических лиц;</w:t>
      </w:r>
    </w:p>
    <w:bookmarkEnd w:id="94"/>
    <w:bookmarkStart w:name="z9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осуществляет иные полномочия в соответствии с законодательством Республики Казахстан по вопросам, отнесенным к его компетенции.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руководителя государственного учреждения "Рудненский городской отдел занятости и социальных программ" в период его отсутствия осуществляется заместителем.</w:t>
      </w:r>
    </w:p>
    <w:bookmarkStart w:name="z9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26. Руководитель государственного учреждения "Рудненский городской отдел занятости и социальных программ" определяет полномочия своих заместителей в соответствии с действующим законодательством.</w:t>
      </w:r>
    </w:p>
    <w:bookmarkEnd w:id="96"/>
    <w:bookmarkStart w:name="z9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27. Режим работы устанавливается в соответствии с регламентом работы государственного учреждения "Рудненский городской отдел занятости и социальных программ", утверждаемом руководителем государственного учреждения "Рудненский городской отдел занятости и социальных программ".</w:t>
      </w:r>
    </w:p>
    <w:bookmarkEnd w:id="97"/>
    <w:bookmarkStart w:name="z10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органа</w:t>
      </w:r>
    </w:p>
    <w:bookmarkEnd w:id="98"/>
    <w:bookmarkStart w:name="z10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28. Государственное учреждение "Рудненский городской отдел занятости и социальных программ" может иметь на праве оперативного управления обособленное имущество в случаях, предусмотренных законодательством.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"Рудненский городской отдел занятости и социальных программ"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Start w:name="z10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29. Имущество, закрепленное за государственным учреждением "Рудненский городской отдел занятости и социальных программ" относится к коммунальной собственности.</w:t>
      </w:r>
    </w:p>
    <w:bookmarkEnd w:id="100"/>
    <w:bookmarkStart w:name="z10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30. Государственное учреждение "Рудненский городской отдел занятости и социальных программ" не вправе самостоятельно отчуждать или иным способом распоряжаться закрепленными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01"/>
    <w:bookmarkStart w:name="z10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органа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31. Реорганизация и упразднение государственного учреждения "Рудненский городской отдел занятости и социальных программ" осуществляется в соответствии с законодательством Республики Казахстан.</w:t>
      </w:r>
    </w:p>
    <w:bookmarkStart w:name="z10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Перечень организаций, находящихся в ведении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учреждения "Рудненский городской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отдел занятости и социальных программ"</w:t>
      </w:r>
    </w:p>
    <w:bookmarkStart w:name="z10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государственное коммунальное казенное предприятие "Рудненский территориальный центр оказания социальных услуг" акимата города Рудного государственного учреждения "Рудненский городской отдел занятости и социальных программ".</w:t>
      </w:r>
    </w:p>
    <w:bookmarkEnd w:id="104"/>
    <w:bookmarkStart w:name="z10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Перечень государственных учреждений,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находящихся в ведении "Рудненский городской отдел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занятости и социальных программ"</w:t>
      </w:r>
    </w:p>
    <w:bookmarkStart w:name="z10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коммунальное государственное учреждение "Центр социальной адаптации для лиц, не имеющих определенного места жительства" Рудненского городского отдела занятости и социальных программ;</w:t>
      </w:r>
    </w:p>
    <w:bookmarkEnd w:id="106"/>
    <w:bookmarkStart w:name="z10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коммунальное государственное учреждение "Центр занятости" акимата города Рудного.</w:t>
      </w:r>
    </w:p>
    <w:bookmarkEnd w:id="10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