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8685" w14:textId="48d8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227 "О городском бюджете города Рудного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22 октября 2014 года № 332. Зарегистрировано Департаментом юстиции Костанайской области 28 октября 2014 года № 5133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227 «О городском бюджете города Рудного на 2014-2016 годы» (зарегистрированное в Реестре государственной регистрации нормативных правовых актов под номером 4387, опубликованное 7 января 2014 года в городской газете «Рудненский рабочий»)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14952556,7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11593 260,0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34 416,0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812012,0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2512868,7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15197604,3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62449,2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Утвердить размер резерва местного исполнительного органа города Рудного на 2014 год в сумме 93001,2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Бисенбаева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октября 2014 года № 332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 № 227</w:t>
            </w:r>
          </w:p>
          <w:bookmarkEnd w:id="3"/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Рудного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709"/>
        <w:gridCol w:w="774"/>
        <w:gridCol w:w="6812"/>
        <w:gridCol w:w="2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14952556,7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11593260,0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4513466,0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4513466,0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3593204,0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3593204,0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909164,0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622112,0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2538034,0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1478632,0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1003103,0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812012,0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802865,0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183225,0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2512868,7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2512868,7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15197604,3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207533,7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163966,6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93207,4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93207,4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56912,2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4051074,4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775861,7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775861,7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650196,7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2485471,3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2475115,3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2240412,1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234703,2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789741,4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568834,4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48587,2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473527,1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578083,8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496373,4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496373,4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89077,1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81710,4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80110,4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58868,4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976420,5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438442,2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154980,1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148847,8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275172,8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164073,8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210623,9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206217,9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327354,4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294240,4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58783,4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780442,4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43152,4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35264,3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12659,8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107676,4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107676,4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87098,6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644994,3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644994,3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592818,3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50182,3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542636,0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1597266,2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1588731,2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1151768,0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515328,0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606933,0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6187910,2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6178831,0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62449,2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-327496,8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октября 2014 года № 332</w:t>
            </w:r>
          </w:p>
          <w:bookmarkEnd w:id="247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 № 227</w:t>
            </w:r>
          </w:p>
          <w:bookmarkEnd w:id="248"/>
        </w:tc>
      </w:tr>
    </w:tbl>
    <w:bookmarkStart w:name="z271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Горняцкий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575"/>
        <w:gridCol w:w="770"/>
        <w:gridCol w:w="856"/>
        <w:gridCol w:w="6949"/>
        <w:gridCol w:w="23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30645,6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октября 2014 года № 332</w:t>
            </w:r>
          </w:p>
          <w:bookmarkEnd w:id="27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 № 227</w:t>
            </w:r>
          </w:p>
          <w:bookmarkEnd w:id="280"/>
        </w:tc>
      </w:tr>
    </w:tbl>
    <w:bookmarkStart w:name="z30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Качар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92"/>
        <w:gridCol w:w="828"/>
        <w:gridCol w:w="914"/>
        <w:gridCol w:w="6898"/>
        <w:gridCol w:w="2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2"/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122394,6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9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41092,6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41092,6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41092,6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4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0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