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4302" w14:textId="2164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"Рудненский городской отдел физической культуры и спорта" акимата города Рудного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24 октября 2014 года № 1944. Зарегистрировано Департаментом юстиции Костанайской области 28 ноября 2014 года № 5183. Утратило силу постановлением акимата города Рудного Костанайской области от 16 мая 2016 года № 507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Рудного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"Рудненский городской отдел физической культуры и спорта" акимата города Рудного.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государственного учреждения "Рудненский городской отдел физической культуры и спорта" акимата города Рудного Казбекова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октября 2014 года № 1944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"Рудненский городской отдел физической</w:t>
      </w:r>
      <w:r>
        <w:br/>
      </w:r>
      <w:r>
        <w:rPr>
          <w:rFonts w:ascii="Times New Roman"/>
          <w:b/>
          <w:i w:val="false"/>
          <w:color w:val="000000"/>
        </w:rPr>
        <w:t>культуры и спорта" акимата города Рудного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"Рудненский городской отдел физической культуры и спорта" акимата города Рудного является государственным органом Республики Казахстан, осуществляющим руководство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"Рудненский городской отдел физической культуры и спорта" акимата города Рудного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Учредителем государственного учреждения "Рудненский городской отдел физической культуры и спорта" акимата города Рудного является акимат города Рудного.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"Рудненский городской отдел физической культуры и спорта" акимата города Рудного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"Рудненский городской отдел физической культуры и спорта" акимата города Рудного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"Рудненский городской отдел физической культуры и спорта" акимата города Рудного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"Рудненский городской отдел физической культуры и спорта" акимата города Рудного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"Рудненский городской отдел физической культуры и спорта" акимата города Рудного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"Рудненский городской отдел физической культуры и спорта" акимата города Рудного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111500, Республика Казахстан, Костанайская область, город Рудный, улица Ленина, 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"Рудненский городской отдел физической культуры и спорта" акимата города Рудного.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"Рудненский городской отдел физической культуры и спорта" акимата города Рудного.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"Рудненский городской отдел физической культуры и спорта" акимата города Рудного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"Рудненский городской отдел физической культуры и спорта" акимата города Рудного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"Рудненский городской отдел физической культуры и спорта" акимата города Рудного.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государственное учреждение "Рудненский городской отдел физической культуры и спорта" акимата города Рудного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"Рудненский городской отдел физической культуры и спорта" акимата города Рудного заключается в проведении на городском уровне государственной политики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Основными задачами государственного учреждения "Рудненский городской отдел физической культуры и спорта" акимата города Рудного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развитие физической культуры и спорта в городе Рудном;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создание и укрепление материально-технической базы физической культуры и спорта, развитие их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пропаганда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поддержка и стимулирование физической культуры и спорта, 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"Рудненский городской отдел физической культуры и спорта" акимата города Рудного: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аналитическая и методическая работа в сфере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обеспечивать подготовку сборных команд по видам спорта (учебно-тренировочные сборы) и их выступления на областных, городских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обеспечивать развитие массового спорта и национальных видов спорта на территории города Рудного;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координировать деятельность физкультурно-спортивных организаций на территории города Рудного;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реализовывать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координировать организацию и проведение спортивных мероприятий на территории города Рудного;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формировать и утверждать городской списки сборных команд по видам спорта по предложениям региональных и местных аккредитованных спортивных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организовывать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обеспечивать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осуществлять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оказывать государственную услугу: "Присвоение спортивных разрядов: спортсмен 2 разряда, спортсмен 3 разряда, спортсмен 1 юношеского разряда, спортсмен 2 юношеского разряда спортсмен 3 юношеского разряда и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обеспечивать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обеспечивать информированность услугополучателей о порядке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координация вопросов строительства спортивных сооружений на территории области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оказание методической и консультативной помощи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обеспечение деятельности районных и городских неспециализированных детско-юношеских спортивных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города Рудного Костанайской области от 20.02.2015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18.03.2016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"Рудненский городской отдел физической культуры и спорта" акимата города Рудного: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решать в установленном порядке вопросы присвоения спортивных и почетных званий, награждения медалями, знаками, дипломами, призами, грамотами, денежными вознаграждениями, ценными подарками победителей и призеров спортивных мероприятий, работников спортивных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городские, областные республиканского значения спортивные соревнования по видам спорта совместно с местными аккредитованными спортивными организациями, учреждениями.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Организация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"Рудненский городской отдел физической культуры и спорта" акимата города Рудного осуществляется руководителем, который несет персональную ответственность за выполнение возложенных на государственное учреждение "Рудненский городской отдел физической культуры и спорта" акимата города Рудного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"Рудненский городской отдел физической культуры и спорта" акимата города Рудного назначается на должность и освобождается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"Рудненский городской отдел физической культуры и спорта" акимата города Рудного: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издает приказы, дает указания, относящиеся к компетенции государственного учреждение "Рудненский городской отдел физической культуры и спорта" акимата города Рудного и его структурным подразделениям, которые обязательны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функциональные обязанности и полномочия работников государственного учреждения "Рудненский городской отдел физической культуры и спорта" акимата города Рудного;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должности и освобождает от должностей директоров организаций, находящихся в ведении государственного учреждения "Рудненский городской отдел физической культуры и спорта" акимата города Рудного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налагает дисциплинарные взыскания на работников государственного учреждения "Рудненский городской отдел физической культуры и спорта" акимата города Рудного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"Рудненский городской отдел физической культуры и спорта" акимата города Рудного во всех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своих полномочий оказывает противодействие коррупции, и несет персональную ответственность за нарушение требований антикоррупционного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личный прием физических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Исполнение полномочий руководителя государственного учреждения "Рудненский городской отдел физической культуры и спорта" акимата города Рудного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Режим работы устанавливается в соответствии с Регламентом работы государственного учреждения "Рудненский городской отдел физической культуры и спорта" акимата города Рудного, утвержденным приказом руководителя государственного учреждения "Рудненский городской отдел физической культуры и спорта" акимата города Рудного.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Имущество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"Рудненский городской отдел физической культуры и спорта" акимата города Рудного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"Рудненский городской отдел физической культуры и спорта" акимата города Рудного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"Рудненский городской отдел физической культуры и спорта" акимата города Рудного,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"Рудненский городской отдел физической культуры и спорта" акимата города Рудного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Реорганизация и упразднение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"Рудненский городской отдел физической культуры и спорта" акимата города Рудного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</w:t>
      </w:r>
      <w:r>
        <w:br/>
      </w:r>
      <w:r>
        <w:rPr>
          <w:rFonts w:ascii="Times New Roman"/>
          <w:b/>
          <w:i w:val="false"/>
          <w:color w:val="000000"/>
        </w:rPr>
        <w:t>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"Рудненский городской отдел физической</w:t>
      </w:r>
      <w:r>
        <w:br/>
      </w:r>
      <w:r>
        <w:rPr>
          <w:rFonts w:ascii="Times New Roman"/>
          <w:b/>
          <w:i w:val="false"/>
          <w:color w:val="000000"/>
        </w:rPr>
        <w:t>культуры и спорта" акимата города Рудного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Перечень с изменениями, внесенными постановлением акимата города Рудного Костанайской области от 20.02.2015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"Спортивный клуб "Атлет" государственного учреждения "Рудненский городской отдел физической культуры и спорта" акимата города Рудного;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казенное предприятие "Спортивный клуб "Аят" государственного учреждения "Рудненский городской отдел физической культуры и спорта" акимата города Рудного;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коммунальное казенное предприятие "Спортивный клуб "Куат" государственного учреждения "Рудненский городской отдел физической культуры и спорта" акимата города Рудного;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Государственное коммунальное казенное предприятие "Ледовый Дворец Спорта" государственного учреждения "Рудненский городской отдел физической культуры и спорта" акимата города Рудного;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учреждение "Рудненская городская детско-юношеская спортивная школа №1" Отдела физической культуры и спорта акимата города Рудного";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учреждение "Рудненская городская детско-юношеская спортивная школа №2" Отдела физической культуры и спорта акимата города Рудного.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