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4d47" w14:textId="c1c4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227 "О городском бюджете города Рудного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 декабря 2014 года № 339. Зарегистрировано Департаментом юстиции Костанайской области 8 декабря 2014 года № 5208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227 "О городском бюджете города Рудного на 2014-2016 годы" (зарегистрированное в Реестре государственной регистрации нормативных правовых актов под номером 4387, опубликованное 7 января 2014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14 778 570,8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11 450 787,1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34 416,0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812 012,0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2 481 355,7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15 051 857,0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34 210,6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В. Бушуева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года № 339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593"/>
        <w:gridCol w:w="27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14778570,8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11450787,1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3450731,1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3450731,1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2538034,0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1478632,0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1003103,0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3126,0</w:t>
            </w:r>
          </w:p>
        </w:tc>
      </w:tr>
      <w:tr>
        <w:trPr>
          <w:trHeight w:val="16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812012,0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802865,0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2481355,7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593"/>
        <w:gridCol w:w="27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15051857,0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184416,2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141703,7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90993,5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90993,5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36863,2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36783,2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24690,3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24690,3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22522,3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18022,2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4035562,3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766520,3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766520,3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643615,3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2481475,0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2472585,0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2238858,2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233726,8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787567,0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568301,9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13919,6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473030,1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219265,1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219265,1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568114,0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489313,7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489313,7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92248,0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88180,8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122077,2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2954,1</w:t>
            </w:r>
          </w:p>
        </w:tc>
      </w:tr>
      <w:tr>
        <w:trPr>
          <w:trHeight w:val="20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24713,1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78800,3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77858,5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58803,5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1821,5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955064,4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425217,0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148683,8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262501,0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163914,0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98587,0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7737,9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205095,0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205095,0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324752,4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32406,0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292346,4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58783,4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705464,6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192379,6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341098,8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340778,0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129261,4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80126,4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42724,8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21125,2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21599,6</w:t>
            </w:r>
          </w:p>
        </w:tc>
      </w:tr>
      <w:tr>
        <w:trPr>
          <w:trHeight w:val="13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16299,6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18218,3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13279,0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634,5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107674,7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107674,7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87094,5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9545,5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644629,4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644629,4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51971,0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592658,4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542476,1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1597483,7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1589021,7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1150940,5</w:t>
            </w:r>
          </w:p>
        </w:tc>
      </w:tr>
      <w:tr>
        <w:trPr>
          <w:trHeight w:val="13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514500,5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206598,0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206598,0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-327496,8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года № 339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633"/>
        <w:gridCol w:w="26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15781,2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года № 339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227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553"/>
        <w:gridCol w:w="27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102384,0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