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1ae5" w14:textId="4861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5 декабря 2014 года № 2306. Зарегистрировано Департаментом юстиции Костанайской области 16 января 2015 года № 5315. Утратило силу постановлением акимата города Рудного Костанайской области от 24 июля 2015 года № 1058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  
 Сноска. Утратило силу постановлением акимата города Рудного Костанайской области от 24.07.2015 </w:t>
      </w:r>
      <w:r>
        <w:rPr>
          <w:rFonts w:ascii="Times New Roman"/>
          <w:b w:val="false"/>
          <w:i w:val="false"/>
          <w:color w:val="ff0000"/>
          <w:sz w:val="28"/>
        </w:rPr>
        <w:t>№ 1058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Рудного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Дуспулова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Б. Гаязов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Рудного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2014 года № 2306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города</w:t>
      </w:r>
      <w:r>
        <w:br/>
      </w:r>
      <w:r>
        <w:rPr>
          <w:rFonts w:ascii="Times New Roman"/>
          <w:b/>
          <w:i w:val="false"/>
          <w:color w:val="000000"/>
        </w:rPr>
        <w:t>
Рудного на 2015 год, финансируемых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633"/>
        <w:gridCol w:w="3073"/>
        <w:gridCol w:w="2453"/>
        <w:gridCol w:w="2913"/>
      </w:tblGrid>
      <w:tr>
        <w:trPr>
          <w:trHeight w:val="76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13" акимата города Рудного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"Дошкольный центр развития и воспитания "Балдәурен" акимата города Рудного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№ 4 акимата города Рудного"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15 акимата города Рудного"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"Качарская средняя школа № 2" акимата города Рудного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93"/>
        <w:gridCol w:w="2453"/>
        <w:gridCol w:w="1973"/>
        <w:gridCol w:w="1713"/>
        <w:gridCol w:w="237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13" акимата города Рудного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"Дошкольный центр развития и воспитания "Балдәурен" акимата города Рудного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№ 4 акимата города Рудного"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15 акимата города Рудного"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"Качарская средняя школа № 2" акимата города Рудного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93"/>
        <w:gridCol w:w="2493"/>
        <w:gridCol w:w="1413"/>
        <w:gridCol w:w="1513"/>
        <w:gridCol w:w="1733"/>
        <w:gridCol w:w="1693"/>
      </w:tblGrid>
      <w:tr>
        <w:trPr>
          <w:trHeight w:val="76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 полным днем пребывания при школе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 неполным днем пребывания при школе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13" акимата города Рудного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"Дошкольный центр развития и воспитания "Балдәурен" акимата города Рудного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№ 4 акимата города Рудного"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15 акимата города Рудного"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"Качарская средняя школа № 2" акимата города Рудного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Рудного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2014 года № 2306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</w:t>
      </w:r>
      <w:r>
        <w:br/>
      </w:r>
      <w:r>
        <w:rPr>
          <w:rFonts w:ascii="Times New Roman"/>
          <w:b/>
          <w:i w:val="false"/>
          <w:color w:val="000000"/>
        </w:rPr>
        <w:t>
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
платы 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города Рудного на 2015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653"/>
        <w:gridCol w:w="2473"/>
        <w:gridCol w:w="1873"/>
        <w:gridCol w:w="2353"/>
      </w:tblGrid>
      <w:tr>
        <w:trPr>
          <w:trHeight w:val="7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2"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3"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4"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5"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6"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7"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"Дошкольный учебно-воспитательный Центр развития воспитанников"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9"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11"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12"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№ 9"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11"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13"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17 акимата города Рудного"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18"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19"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№ 20 станции "Железорудная"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№ 21" акимата города Рудного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"Качарская средняя школа № 1"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653"/>
        <w:gridCol w:w="2453"/>
        <w:gridCol w:w="1833"/>
        <w:gridCol w:w="1793"/>
        <w:gridCol w:w="2453"/>
      </w:tblGrid>
      <w:tr>
        <w:trPr>
          <w:trHeight w:val="76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 полным днем пребывания при школе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2"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3"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4"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5"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6"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7"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"Дошкольный учебно-воспитательный Центр развития воспитанников"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9"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11"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12"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№ 9"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11"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13"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17 акимата города Рудного"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18"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19"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№ 20 станции "Железорудная"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№ 21" акимата города Рудного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"Качарская средняя школа № 1"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33"/>
        <w:gridCol w:w="2493"/>
        <w:gridCol w:w="1333"/>
        <w:gridCol w:w="1653"/>
        <w:gridCol w:w="1653"/>
        <w:gridCol w:w="1693"/>
      </w:tblGrid>
      <w:tr>
        <w:trPr>
          <w:trHeight w:val="76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 полным днем пребывания при школе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 неполным днем пребывания при школе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2"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3"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4"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5"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6"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7"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"Дошкольный учебно-воспитательный Центр развития воспитанников"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9"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11"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12"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№ 9"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11"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13"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17 акимата города Рудного"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18"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19"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№ 20 станции "Железорудная"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№ 21" акимата 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"Качарская средняя школа № 1"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