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2ba8" w14:textId="7d12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от 31 января 2008 года № 29а "Об определении перечня должностей специалистов социального обеспечения, образования, культуры работающих в аульной (сельской) местности и имеющих право на повышенные на двадцать пять процентов должностные оклады и тарифные ставки"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24 февраля 2014 года № 94. Зарегистрировано Департаментом юстиции Костанайской области 14 марта 2014 года № 4495. Утратило силу постановлением акимата города Аркалыка Костанайской области от 29 января 2016 года № 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Аркалыка Костанайской области от 29.01.2016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1 Конституционного Закона Республики Казахстан от 3 июля 2013 года "О внесений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в связи с приведением в соответствие с действующим нормативным правовым актом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31 января 2008 года № 29а "Об определении перечня должностей специалистов социального обеспечения, образования, культуры работающих в аульной (сельской) местности и имеющих право на повышенные на двадцать пять процентов должностные оклады и тарифные ставки" (зарегистрировано в реестре государственной регистрации нормативных правовых актов под № 9-3-80, опубликовано 21 марта 2008 года в газете "Арқалық хабары")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служащими, работающих в сельской местности и имеющих право на повышенные на двадцать пять процентов должностные оклады и тарифные ставки";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социального обеспечения, образования, культуры, спорта и ветеринарии, являющихся гражданскими служащими, работающих в сельской местности и имеющих право на повышенные на двадцать пять процентов должностные оклады и тарифные ставки согласно приложению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Аркалыка                            Г. Бекмухамедов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Аркалыка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2014 год № 94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</w:t>
      </w:r>
      <w:r>
        <w:br/>
      </w:r>
      <w:r>
        <w:rPr>
          <w:rFonts w:ascii="Times New Roman"/>
          <w:b/>
          <w:i w:val="false"/>
          <w:color w:val="000000"/>
        </w:rPr>
        <w:t>
в области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 являющихся гражданскими</w:t>
      </w:r>
      <w:r>
        <w:br/>
      </w:r>
      <w:r>
        <w:rPr>
          <w:rFonts w:ascii="Times New Roman"/>
          <w:b/>
          <w:i w:val="false"/>
          <w:color w:val="000000"/>
        </w:rPr>
        <w:t>
служащими, работающих в сельской местности и имеющих право</w:t>
      </w:r>
      <w:r>
        <w:br/>
      </w:r>
      <w:r>
        <w:rPr>
          <w:rFonts w:ascii="Times New Roman"/>
          <w:b/>
          <w:i w:val="false"/>
          <w:color w:val="000000"/>
        </w:rPr>
        <w:t>
на повышенные на двадцать пять процентов должностные</w:t>
      </w:r>
      <w:r>
        <w:br/>
      </w:r>
      <w:r>
        <w:rPr>
          <w:rFonts w:ascii="Times New Roman"/>
          <w:b/>
          <w:i w:val="false"/>
          <w:color w:val="000000"/>
        </w:rPr>
        <w:t>
оклады и тарифные ставки,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директора: по учебной части, по воспитательной части, по науке;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детским садом;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инструктор по физкультуре;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преподаватель языков в детских садах;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педагог-организатор по НВП;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заведующий сельским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художественный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методист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