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18bf" w14:textId="5071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19 июня 2014 года № 285. Зарегистрировано Департаментом юстиции Костанайской области 10 июля 2014 года № 4929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городу Аркалыку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Маметекова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Г. Бекмухамедов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285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 Аркалыка</w:t>
      </w:r>
      <w:r>
        <w:br/>
      </w:r>
      <w:r>
        <w:rPr>
          <w:rFonts w:ascii="Times New Roman"/>
          <w:b/>
          <w:i w:val="false"/>
          <w:color w:val="000000"/>
        </w:rPr>
        <w:t>
на 2014 год, финансируемых за счет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393"/>
        <w:gridCol w:w="4073"/>
        <w:gridCol w:w="1813"/>
        <w:gridCol w:w="1493"/>
        <w:gridCol w:w="1293"/>
        <w:gridCol w:w="1073"/>
      </w:tblGrid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коэффи-циент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детский сад "Гулдер" село Ашутасты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ясли-детский сад "Алпамыс"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детский сад "Балдаурен" село Фурманово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Максимальный размер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6 имени Абая Кунанбаева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основная общеобразовательная школа № 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Восточненской средней общеобразовательной школы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Родинской средней общеобразовательной школы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Максимальный размер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285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 Аркалыка</w:t>
      </w:r>
      <w:r>
        <w:br/>
      </w:r>
      <w:r>
        <w:rPr>
          <w:rFonts w:ascii="Times New Roman"/>
          <w:b/>
          <w:i w:val="false"/>
          <w:color w:val="000000"/>
        </w:rPr>
        <w:t>
на 2014 год, финансируемых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353"/>
        <w:gridCol w:w="3693"/>
        <w:gridCol w:w="1253"/>
        <w:gridCol w:w="1413"/>
        <w:gridCol w:w="1653"/>
        <w:gridCol w:w="17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детский сад "Гулдер" село Ашутасты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ясли сад "Раушан"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детский сад "Акбота"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детский сад "Золотой ключик"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ясли-детский сад "Алпамыс"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детский сад "Балдаурен" село Фурманово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Максимальный размер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1 имени Шокана Уалиханова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3 имени Беймбета Майлина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6 имени Абая Кунанбаева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основная общеобразовательная школа № 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средняя общеобразовательная школа № 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Ангарской средней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Акбулакской основной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Алуанской основной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основной общеобразовательной школы имени Токтара Аубакирова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Восточненской средней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Каиндинской средней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Коктауской основной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Кызылжулдызской основной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средней общеобразовательной школы имени Адилбека Майкутова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Родинской средней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Сарыозенской средней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Целиненской основной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Караторгайской средней общеобразовательной школы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средней общеобразовательной школы имени Беймбета Майлина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Максимальный размер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