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1557" w14:textId="ce81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28 декабря 2013 года № 189 "О бюджете города Лисаковска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20 февраля 2014 года № 207. Зарегистрировано Департаментом юстиции Костанайской области 25 февраля 2014 года № 4453. Утратило силу в связи с истечением срока действия (письмо маслихата города Лисаковска Костанайской области от 14 января 2015 года № 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города Лисаковска Костанайской области от 14.01.2015 № 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2013 года № 189 "О бюджете города Лисаковска на 2014-2016 годы" (зарегистрировано в Реестре государственной регистрации нормативных правовых актов за № 4386, опубликовано 23, 30 января 2014 года в газете "Лисаковская новь")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2014 - 2016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3261989,0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2316932,0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920989,0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3262073,4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-25084,4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25084,4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Лисаковска на 2014 год в сумме 4939,0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неотложные затраты – 4939,0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Лисаковска на 2014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действий по обеспечению прав и улучшению качества жизни инвалидов: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инвалидов, в сумме 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капитального ремонта средней школы № 2 города Лисаковска в сумме 100000,0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Учесть, что в бюджете города Лисаковска на 2014 год предусмотрен возврат целевых трансфертов в республиканский и областной бюджеты в сумме 84,4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Турлубекова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2014 года № 207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189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915"/>
        <w:gridCol w:w="6574"/>
        <w:gridCol w:w="262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3 261 989,0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2 316 932,0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729 338,0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729 338,0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548 146,0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548 146,0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219 967,0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129 413,0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75 539,0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810 926,0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594 423,0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203 350,0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12 760,0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14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8 555,0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10 068,0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9 868,0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9 068,0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920 989,0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920 989,0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920 989,0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33"/>
        <w:gridCol w:w="771"/>
        <w:gridCol w:w="749"/>
        <w:gridCol w:w="6616"/>
        <w:gridCol w:w="2547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3 262 073,4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143 227,6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109 809,0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73 566,0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73 566,0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23 802,0</w:t>
            </w:r>
          </w:p>
        </w:tc>
      </w:tr>
      <w:tr>
        <w:trPr>
          <w:trHeight w:val="11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23 802,0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18 349,6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18 349,6</w:t>
            </w:r>
          </w:p>
        </w:tc>
      </w:tr>
      <w:tr>
        <w:trPr>
          <w:trHeight w:val="16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16 439,6</w:t>
            </w:r>
          </w:p>
        </w:tc>
      </w:tr>
      <w:tr>
        <w:trPr>
          <w:trHeight w:val="12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15 069,0</w:t>
            </w:r>
          </w:p>
        </w:tc>
      </w:tr>
      <w:tr>
        <w:trPr>
          <w:trHeight w:val="14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1 126 966,0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278 581,0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278 581,0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274 942,0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3 639,0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715 561,0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715 561,0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618 950,0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96 611,0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132 824,0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132 824,0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100 500,0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2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157 246,0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116 093,0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116 093,0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26 343,0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1 452,0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28 626,0</w:t>
            </w:r>
          </w:p>
        </w:tc>
      </w:tr>
      <w:tr>
        <w:trPr>
          <w:trHeight w:val="12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29 820,0</w:t>
            </w:r>
          </w:p>
        </w:tc>
      </w:tr>
      <w:tr>
        <w:trPr>
          <w:trHeight w:val="8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1 913,0</w:t>
            </w:r>
          </w:p>
        </w:tc>
      </w:tr>
      <w:tr>
        <w:trPr>
          <w:trHeight w:val="19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7 371,0</w:t>
            </w:r>
          </w:p>
        </w:tc>
      </w:tr>
      <w:tr>
        <w:trPr>
          <w:trHeight w:val="10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39 953,0</w:t>
            </w:r>
          </w:p>
        </w:tc>
      </w:tr>
      <w:tr>
        <w:trPr>
          <w:trHeight w:val="10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270 198,0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121 782,0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3 217,0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108 658,0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108 658,0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5 855,0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17 605,0</w:t>
            </w:r>
          </w:p>
        </w:tc>
      </w:tr>
      <w:tr>
        <w:trPr>
          <w:trHeight w:val="13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4 974,0</w:t>
            </w:r>
          </w:p>
        </w:tc>
      </w:tr>
      <w:tr>
        <w:trPr>
          <w:trHeight w:val="9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12 631,0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130 811,0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12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123 210,0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167 362,0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45 570,0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45 570,0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45 570,0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23 738,0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3 715,0</w:t>
            </w:r>
          </w:p>
        </w:tc>
      </w:tr>
      <w:tr>
        <w:trPr>
          <w:trHeight w:val="11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63 112,0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35 337,0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10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27 775,0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32 942,0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17 868,0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15 074,0</w:t>
            </w:r>
          </w:p>
        </w:tc>
      </w:tr>
      <w:tr>
        <w:trPr>
          <w:trHeight w:val="14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9 118,0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20 253,0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6 648,0</w:t>
            </w:r>
          </w:p>
        </w:tc>
      </w:tr>
      <w:tr>
        <w:trPr>
          <w:trHeight w:val="12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6 648,0</w:t>
            </w:r>
          </w:p>
        </w:tc>
      </w:tr>
      <w:tr>
        <w:trPr>
          <w:trHeight w:val="12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8 599,0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76 679,0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76 679,0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71 650,0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71 383,0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721 500,0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7 145,0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7 145,0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714 355,0</w:t>
            </w:r>
          </w:p>
        </w:tc>
      </w:tr>
      <w:tr>
        <w:trPr>
          <w:trHeight w:val="10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13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4 939,0</w:t>
            </w:r>
          </w:p>
        </w:tc>
      </w:tr>
      <w:tr>
        <w:trPr>
          <w:trHeight w:val="11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331 970,0</w:t>
            </w:r>
          </w:p>
        </w:tc>
      </w:tr>
      <w:tr>
        <w:trPr>
          <w:trHeight w:val="16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10 193,0</w:t>
            </w:r>
          </w:p>
        </w:tc>
      </w:tr>
      <w:tr>
        <w:trPr>
          <w:trHeight w:val="11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321 777,0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377 094,0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377 094,0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557 659,0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-25 084,4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25 084,4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2014 года № 207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189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50"/>
        <w:gridCol w:w="714"/>
        <w:gridCol w:w="7256"/>
        <w:gridCol w:w="241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3 310 609,0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2 594 627,0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751 993,0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751 993,0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570 098,0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570 098,0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226 352,0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130 510,0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80 827,0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1 037 029,0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819 606,0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203 350,0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13 653,0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14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9 155,0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9 155,0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10 803,0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10 603,0</w:t>
            </w:r>
          </w:p>
        </w:tc>
      </w:tr>
      <w:tr>
        <w:trPr>
          <w:trHeight w:val="10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9 703,0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8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488"/>
        <w:gridCol w:w="725"/>
        <w:gridCol w:w="704"/>
        <w:gridCol w:w="6677"/>
        <w:gridCol w:w="2538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3 310 609,0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123 413,0</w:t>
            </w:r>
          </w:p>
        </w:tc>
      </w:tr>
      <w:tr>
        <w:trPr>
          <w:trHeight w:val="11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89 874,0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12 489,0</w:t>
            </w:r>
          </w:p>
        </w:tc>
      </w:tr>
      <w:tr>
        <w:trPr>
          <w:trHeight w:val="8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12 489,0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54 200,0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54 200,0</w:t>
            </w:r>
          </w:p>
        </w:tc>
      </w:tr>
      <w:tr>
        <w:trPr>
          <w:trHeight w:val="11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23 185,0</w:t>
            </w:r>
          </w:p>
        </w:tc>
      </w:tr>
      <w:tr>
        <w:trPr>
          <w:trHeight w:val="14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23 185,0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18 830,0</w:t>
            </w:r>
          </w:p>
        </w:tc>
      </w:tr>
      <w:tr>
        <w:trPr>
          <w:trHeight w:val="10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18 830,0</w:t>
            </w:r>
          </w:p>
        </w:tc>
      </w:tr>
      <w:tr>
        <w:trPr>
          <w:trHeight w:val="18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16 786,0</w:t>
            </w:r>
          </w:p>
        </w:tc>
      </w:tr>
      <w:tr>
        <w:trPr>
          <w:trHeight w:val="14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9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14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4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7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11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1 504 971,0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710 367,0</w:t>
            </w:r>
          </w:p>
        </w:tc>
      </w:tr>
      <w:tr>
        <w:trPr>
          <w:trHeight w:val="7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710 367,0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613 119,0</w:t>
            </w:r>
          </w:p>
        </w:tc>
      </w:tr>
      <w:tr>
        <w:trPr>
          <w:trHeight w:val="4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97 248,0</w:t>
            </w:r>
          </w:p>
        </w:tc>
      </w:tr>
      <w:tr>
        <w:trPr>
          <w:trHeight w:val="7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515 918,0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315 918,0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8 166,0</w:t>
            </w:r>
          </w:p>
        </w:tc>
      </w:tr>
      <w:tr>
        <w:trPr>
          <w:trHeight w:val="15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15 608,0</w:t>
            </w:r>
          </w:p>
        </w:tc>
      </w:tr>
      <w:tr>
        <w:trPr>
          <w:trHeight w:val="11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2 045,0</w:t>
            </w:r>
          </w:p>
        </w:tc>
      </w:tr>
      <w:tr>
        <w:trPr>
          <w:trHeight w:val="15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12 539,0</w:t>
            </w:r>
          </w:p>
        </w:tc>
      </w:tr>
      <w:tr>
        <w:trPr>
          <w:trHeight w:val="14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277 000,0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12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153 357,0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122 084,0</w:t>
            </w:r>
          </w:p>
        </w:tc>
      </w:tr>
      <w:tr>
        <w:trPr>
          <w:trHeight w:val="9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122 084,0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28 187,0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</w:p>
        </w:tc>
      </w:tr>
      <w:tr>
        <w:trPr>
          <w:trHeight w:val="6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30 630,0</w:t>
            </w:r>
          </w:p>
        </w:tc>
      </w:tr>
      <w:tr>
        <w:trPr>
          <w:trHeight w:val="16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31 066,0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1 451,0</w:t>
            </w:r>
          </w:p>
        </w:tc>
      </w:tr>
      <w:tr>
        <w:trPr>
          <w:trHeight w:val="10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10 642,0</w:t>
            </w:r>
          </w:p>
        </w:tc>
      </w:tr>
      <w:tr>
        <w:trPr>
          <w:trHeight w:val="11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8 745,0</w:t>
            </w:r>
          </w:p>
        </w:tc>
      </w:tr>
      <w:tr>
        <w:trPr>
          <w:trHeight w:val="6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2 047,0</w:t>
            </w:r>
          </w:p>
        </w:tc>
      </w:tr>
      <w:tr>
        <w:trPr>
          <w:trHeight w:val="18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31 273,0</w:t>
            </w:r>
          </w:p>
        </w:tc>
      </w:tr>
      <w:tr>
        <w:trPr>
          <w:trHeight w:val="10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30 840,0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533 846,0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390 757,0</w:t>
            </w:r>
          </w:p>
        </w:tc>
      </w:tr>
      <w:tr>
        <w:trPr>
          <w:trHeight w:val="11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3 953,0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2 231,0</w:t>
            </w:r>
          </w:p>
        </w:tc>
      </w:tr>
      <w:tr>
        <w:trPr>
          <w:trHeight w:val="8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378 660,0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314 764,0</w:t>
            </w:r>
          </w:p>
        </w:tc>
      </w:tr>
      <w:tr>
        <w:trPr>
          <w:trHeight w:val="11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63 896,0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19 148,0</w:t>
            </w:r>
          </w:p>
        </w:tc>
      </w:tr>
      <w:tr>
        <w:trPr>
          <w:trHeight w:val="11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123 941,0</w:t>
            </w:r>
          </w:p>
        </w:tc>
      </w:tr>
      <w:tr>
        <w:trPr>
          <w:trHeight w:val="9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4 804,0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2 586,0</w:t>
            </w:r>
          </w:p>
        </w:tc>
      </w:tr>
      <w:tr>
        <w:trPr>
          <w:trHeight w:val="3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1 004,0</w:t>
            </w:r>
          </w:p>
        </w:tc>
      </w:tr>
      <w:tr>
        <w:trPr>
          <w:trHeight w:val="11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115 547,0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23 156,0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169 310,0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34 589,0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24 589,0</w:t>
            </w:r>
          </w:p>
        </w:tc>
      </w:tr>
      <w:tr>
        <w:trPr>
          <w:trHeight w:val="11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3 975,0</w:t>
            </w:r>
          </w:p>
        </w:tc>
      </w:tr>
      <w:tr>
        <w:trPr>
          <w:trHeight w:val="11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59 121,0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30 399,0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26 012,0</w:t>
            </w:r>
          </w:p>
        </w:tc>
      </w:tr>
      <w:tr>
        <w:trPr>
          <w:trHeight w:val="10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4 387,0</w:t>
            </w:r>
          </w:p>
        </w:tc>
      </w:tr>
      <w:tr>
        <w:trPr>
          <w:trHeight w:val="8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28 722,0</w:t>
            </w:r>
          </w:p>
        </w:tc>
      </w:tr>
      <w:tr>
        <w:trPr>
          <w:trHeight w:val="8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6 170,0</w:t>
            </w:r>
          </w:p>
        </w:tc>
      </w:tr>
      <w:tr>
        <w:trPr>
          <w:trHeight w:val="6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30 205,0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16 768,0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5 585,0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11 183,0</w:t>
            </w:r>
          </w:p>
        </w:tc>
      </w:tr>
      <w:tr>
        <w:trPr>
          <w:trHeight w:val="7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13 437,0</w:t>
            </w:r>
          </w:p>
        </w:tc>
      </w:tr>
      <w:tr>
        <w:trPr>
          <w:trHeight w:val="15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9 036,0</w:t>
            </w:r>
          </w:p>
        </w:tc>
      </w:tr>
      <w:tr>
        <w:trPr>
          <w:trHeight w:val="7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4 401,0</w:t>
            </w:r>
          </w:p>
        </w:tc>
      </w:tr>
      <w:tr>
        <w:trPr>
          <w:trHeight w:val="8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9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15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19 537,0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10 796,0</w:t>
            </w:r>
          </w:p>
        </w:tc>
      </w:tr>
      <w:tr>
        <w:trPr>
          <w:trHeight w:val="8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10 796,0</w:t>
            </w:r>
          </w:p>
        </w:tc>
      </w:tr>
      <w:tr>
        <w:trPr>
          <w:trHeight w:val="12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6 225,0</w:t>
            </w:r>
          </w:p>
        </w:tc>
      </w:tr>
      <w:tr>
        <w:trPr>
          <w:trHeight w:val="8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2 939,0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1 548,0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8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11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11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15 095,0</w:t>
            </w:r>
          </w:p>
        </w:tc>
      </w:tr>
      <w:tr>
        <w:trPr>
          <w:trHeight w:val="7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8 740,0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6 355,0</w:t>
            </w:r>
          </w:p>
        </w:tc>
      </w:tr>
      <w:tr>
        <w:trPr>
          <w:trHeight w:val="11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68 473,0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68 473,0</w:t>
            </w:r>
          </w:p>
        </w:tc>
      </w:tr>
      <w:tr>
        <w:trPr>
          <w:trHeight w:val="7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4 659,0</w:t>
            </w:r>
          </w:p>
        </w:tc>
      </w:tr>
      <w:tr>
        <w:trPr>
          <w:trHeight w:val="11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4 659,0</w:t>
            </w:r>
          </w:p>
        </w:tc>
      </w:tr>
      <w:tr>
        <w:trPr>
          <w:trHeight w:val="11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63 814,0</w:t>
            </w:r>
          </w:p>
        </w:tc>
      </w:tr>
      <w:tr>
        <w:trPr>
          <w:trHeight w:val="3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63 814,0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175 200,0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6 885,0</w:t>
            </w:r>
          </w:p>
        </w:tc>
      </w:tr>
      <w:tr>
        <w:trPr>
          <w:trHeight w:val="11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168 315,0</w:t>
            </w:r>
          </w:p>
        </w:tc>
      </w:tr>
      <w:tr>
        <w:trPr>
          <w:trHeight w:val="9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11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4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28 616,0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28 616,0</w:t>
            </w:r>
          </w:p>
        </w:tc>
      </w:tr>
      <w:tr>
        <w:trPr>
          <w:trHeight w:val="11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139 347,0</w:t>
            </w:r>
          </w:p>
        </w:tc>
      </w:tr>
      <w:tr>
        <w:trPr>
          <w:trHeight w:val="16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9 059,0</w:t>
            </w:r>
          </w:p>
        </w:tc>
      </w:tr>
      <w:tr>
        <w:trPr>
          <w:trHeight w:val="7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11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123 648,0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4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4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2014 года № 207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189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928"/>
        <w:gridCol w:w="779"/>
        <w:gridCol w:w="6927"/>
        <w:gridCol w:w="252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3 313 721,0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2 762 818,0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774 973,0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774 973,0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592 075,0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592 075,0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230 855,0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129 355,0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86 485,0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1 155 120,0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936 842,0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203 350,0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14 478,0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4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11 582,0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11 382,0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10 382,0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8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7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532 821,0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532 821,0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532 821,0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49"/>
        <w:gridCol w:w="732"/>
        <w:gridCol w:w="754"/>
        <w:gridCol w:w="6695"/>
        <w:gridCol w:w="2604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3 586 893,0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126 203,0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92 035,0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12 719,0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55 510,0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55 510,0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23 806,0</w:t>
            </w:r>
          </w:p>
        </w:tc>
      </w:tr>
      <w:tr>
        <w:trPr>
          <w:trHeight w:val="13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23 806,0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19 241,0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19 241,0</w:t>
            </w:r>
          </w:p>
        </w:tc>
      </w:tr>
      <w:tr>
        <w:trPr>
          <w:trHeight w:val="15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17 054,0</w:t>
            </w:r>
          </w:p>
        </w:tc>
      </w:tr>
      <w:tr>
        <w:trPr>
          <w:trHeight w:val="14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1 042,0</w:t>
            </w:r>
          </w:p>
        </w:tc>
      </w:tr>
      <w:tr>
        <w:trPr>
          <w:trHeight w:val="9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14 927,0</w:t>
            </w:r>
          </w:p>
        </w:tc>
      </w:tr>
      <w:tr>
        <w:trPr>
          <w:trHeight w:val="14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1 290 317,0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282 692,0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282 692,0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282 692,0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717 754,0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717 754,0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619 825,0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97 929,0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289 871,0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35 911,0</w:t>
            </w:r>
          </w:p>
        </w:tc>
      </w:tr>
      <w:tr>
        <w:trPr>
          <w:trHeight w:val="9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16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11 466,0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2 188,0</w:t>
            </w:r>
          </w:p>
        </w:tc>
      </w:tr>
      <w:tr>
        <w:trPr>
          <w:trHeight w:val="15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13 419,0</w:t>
            </w:r>
          </w:p>
        </w:tc>
      </w:tr>
      <w:tr>
        <w:trPr>
          <w:trHeight w:val="14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253 960,0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253 960,0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12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160 255,0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128 630,0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128 630,0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30 160,0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1 663,0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32 774,0</w:t>
            </w:r>
          </w:p>
        </w:tc>
      </w:tr>
      <w:tr>
        <w:trPr>
          <w:trHeight w:val="12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32 339,0</w:t>
            </w:r>
          </w:p>
        </w:tc>
      </w:tr>
      <w:tr>
        <w:trPr>
          <w:trHeight w:val="9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10 822,0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8 923,0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2 191,0</w:t>
            </w:r>
          </w:p>
        </w:tc>
      </w:tr>
      <w:tr>
        <w:trPr>
          <w:trHeight w:val="19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8 180,0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31 625,0</w:t>
            </w:r>
          </w:p>
        </w:tc>
      </w:tr>
      <w:tr>
        <w:trPr>
          <w:trHeight w:val="10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31 174,0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740 029,0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563 722,0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2 037,0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551 395,0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501 395,0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6 061,0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6 061,0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43 689,0</w:t>
            </w:r>
          </w:p>
        </w:tc>
      </w:tr>
      <w:tr>
        <w:trPr>
          <w:trHeight w:val="13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132 618,0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8 982,0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2 767,0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1 074,0</w:t>
            </w:r>
          </w:p>
        </w:tc>
      </w:tr>
      <w:tr>
        <w:trPr>
          <w:trHeight w:val="12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123 636,0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17 342,0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24 776,0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81 279,0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174 500,0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46 566,0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46 566,0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46 566,0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25 522,0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25 522,0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4 254,0</w:t>
            </w:r>
          </w:p>
        </w:tc>
      </w:tr>
      <w:tr>
        <w:trPr>
          <w:trHeight w:val="11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61 517,0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30 787,0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26 346,0</w:t>
            </w:r>
          </w:p>
        </w:tc>
      </w:tr>
      <w:tr>
        <w:trPr>
          <w:trHeight w:val="10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4 441,0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30 730,0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40 895,0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27 096,0</w:t>
            </w:r>
          </w:p>
        </w:tc>
      </w:tr>
      <w:tr>
        <w:trPr>
          <w:trHeight w:val="8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5 830,0</w:t>
            </w:r>
          </w:p>
        </w:tc>
      </w:tr>
      <w:tr>
        <w:trPr>
          <w:trHeight w:val="8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21 266,0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13 799,0</w:t>
            </w:r>
          </w:p>
        </w:tc>
      </w:tr>
      <w:tr>
        <w:trPr>
          <w:trHeight w:val="14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9 371,0</w:t>
            </w:r>
          </w:p>
        </w:tc>
      </w:tr>
      <w:tr>
        <w:trPr>
          <w:trHeight w:val="8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15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20 194,0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11 278,0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11 278,0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6 392,0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1 657,0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6 213,0</w:t>
            </w:r>
          </w:p>
        </w:tc>
      </w:tr>
      <w:tr>
        <w:trPr>
          <w:trHeight w:val="10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9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15 417,0</w:t>
            </w:r>
          </w:p>
        </w:tc>
      </w:tr>
      <w:tr>
        <w:trPr>
          <w:trHeight w:val="8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15 417,0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8 893,0</w:t>
            </w:r>
          </w:p>
        </w:tc>
      </w:tr>
      <w:tr>
        <w:trPr>
          <w:trHeight w:val="10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8 893,0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73 267,0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73 267,0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68 281,0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68 281,0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51 124,0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6 877,0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6 877,0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44 247,0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34 700,0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34 700,0</w:t>
            </w:r>
          </w:p>
        </w:tc>
      </w:tr>
      <w:tr>
        <w:trPr>
          <w:trHeight w:val="11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9 195,0</w:t>
            </w:r>
          </w:p>
        </w:tc>
      </w:tr>
      <w:tr>
        <w:trPr>
          <w:trHeight w:val="16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9 195,0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931 494,0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931 494,0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931 494,0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931 494,0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-273 172,0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273 172,0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2014 года № 207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189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</w:t>
      </w:r>
      <w:r>
        <w:br/>
      </w:r>
      <w:r>
        <w:rPr>
          <w:rFonts w:ascii="Times New Roman"/>
          <w:b/>
          <w:i w:val="false"/>
          <w:color w:val="000000"/>
        </w:rPr>
        <w:t>
села,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91"/>
        <w:gridCol w:w="752"/>
        <w:gridCol w:w="709"/>
        <w:gridCol w:w="6987"/>
        <w:gridCol w:w="2295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Октябрьский"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25 283,0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13 558,0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6 784,0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4 137,0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1 709,0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4 941,0</w:t>
            </w:r>
          </w:p>
        </w:tc>
      </w:tr>
      <w:tr>
        <w:trPr>
          <w:trHeight w:val="10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4 941,0</w:t>
            </w:r>
          </w:p>
        </w:tc>
      </w:tr>
      <w:tr>
        <w:trPr>
          <w:trHeight w:val="10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4 941,0</w:t>
            </w:r>
          </w:p>
        </w:tc>
      </w:tr>
      <w:tr>
        <w:trPr>
          <w:trHeight w:val="11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Красногорское"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10 244,0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10 244,0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10 244,0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10 244,0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"Развитие регионов"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