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bdb3" w14:textId="d98b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189 "О бюджете города Лисаковска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25 апреля 2014 года № 230. Зарегистрировано Департаментом юстиции Костанайской области 6 мая 2014 года № 4672. Утратило силу в связи с истечением срока действия (письмо маслихата города Лисаковска Костанайской области от 14 января 2015 года № 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города Лисаковска Костанайской области от 14.01.2015 № 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189 "О бюджете города Лисаковска на 2014-2016 годы" (зарегистрировано в Реестре государственной регистрации нормативных правовых актов за № 4386, опубликовано 23, 30 января 2014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2014 - 2016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3389180,3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2316932,0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1048180,3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3382876,3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52106,4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52106,4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-70802,4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70802,4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2014 год в сумме 23000,0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– 23000,0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2014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средней школы № 2 города Лисаковска в сумме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шести до десяти месячных расчетных показателей в сумме 1777,9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2014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17236,0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1377,0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сумме 57706,0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Лисаковска на 2014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105239,0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Программы развития моногородов на 2012 - 2020 годы в сумме 641178,0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52106,4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 сессии           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Турлубекова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1"/>
        <w:gridCol w:w="6970"/>
        <w:gridCol w:w="252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3 389 180,3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2 316 932,0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729 338,0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729 338,0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219 967,0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129 413,0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75 539,0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810 926,0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594 423,0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9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9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9 868,0</w:t>
            </w:r>
          </w:p>
        </w:tc>
      </w:tr>
      <w:tr>
        <w:trPr>
          <w:trHeight w:val="8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9 068,0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1 048 180,3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1 048 180,3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1 048 180,3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86"/>
        <w:gridCol w:w="701"/>
        <w:gridCol w:w="701"/>
        <w:gridCol w:w="6719"/>
        <w:gridCol w:w="246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3 382 876,3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152 247,6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118 454,0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81 367,0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77 915,0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24 584,0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18 586,6</w:t>
            </w:r>
          </w:p>
        </w:tc>
      </w:tr>
      <w:tr>
        <w:trPr>
          <w:trHeight w:val="15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16 676,6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15 207,0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1 201 134,0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300 047,0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300 047,0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282 811,0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755 569,0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652 991,0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102 578,0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145 518,0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145 518,0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8 616,0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113 258,0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161 573,9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120 802,9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120 802,9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29 289,9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8 987,0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</w:p>
        </w:tc>
      </w:tr>
      <w:tr>
        <w:trPr>
          <w:trHeight w:val="19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39 571,0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273 309,0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121 295,0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107 972,0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107 972,0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21 621,0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130 393,0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30 648,0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176 925,0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28 117,0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25 117,0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6 906,0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13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64 748,0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36 973,0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32 387,0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27 775,0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34 427,0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15 476,0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10 501,0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76 374,0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76 374,0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71 345,0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71 345,0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740 621,0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733 503,0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333 057,0</w:t>
            </w:r>
          </w:p>
        </w:tc>
      </w:tr>
      <w:tr>
        <w:trPr>
          <w:trHeight w:val="16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321 777,0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377 094,0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377 094,0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3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-70 802,4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70 802,4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7"/>
        <w:gridCol w:w="587"/>
        <w:gridCol w:w="7488"/>
        <w:gridCol w:w="245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226 352,0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80 827,0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1 037 029,0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819 606,0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0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10 603,0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98"/>
        <w:gridCol w:w="706"/>
        <w:gridCol w:w="728"/>
        <w:gridCol w:w="6702"/>
        <w:gridCol w:w="248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123 413,0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7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1 504 971,0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97 248,0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515 918,0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315 918,0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</w:p>
        </w:tc>
      </w:tr>
      <w:tr>
        <w:trPr>
          <w:trHeight w:val="14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2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30 630,0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18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543 846,0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314 764,0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29 148,0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30 399,0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26 012,0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19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17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3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16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139 347,0</w:t>
            </w:r>
          </w:p>
        </w:tc>
      </w:tr>
      <w:tr>
        <w:trPr>
          <w:trHeight w:val="19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13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230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аппаратов акима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749"/>
        <w:gridCol w:w="771"/>
        <w:gridCol w:w="814"/>
        <w:gridCol w:w="6485"/>
        <w:gridCol w:w="241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