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790f9" w14:textId="60790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 в Алтынсаринском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Алтынсаринского района Костанайской области от 24 апреля 2014 года № 92. Зарегистрировано Департаментом юстиции Костанайской области 27 мая 2014 года № 4756. Утратило силу постановлением акимата Алтынсаринского района Костанайской области от 22 июня 2016 года № 120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Алтынсаринского района Костанайской области от 22.06.2016 </w:t>
      </w:r>
      <w:r>
        <w:rPr>
          <w:rFonts w:ascii="Times New Roman"/>
          <w:b w:val="false"/>
          <w:i w:val="false"/>
          <w:color w:val="ff0000"/>
          <w:sz w:val="28"/>
        </w:rPr>
        <w:t>№ 120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5-2)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занятости населения", акимат Алтынсаринского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квоту рабочих мест на предприятиях и в организациях Алтынсаринского района для инвалидов в размере трех процентов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"Отдел занятости и социальных программ акимата Алтынсаринского района" обеспечить направление инвалидов для трудоустройства на имеющиеся вакантные рабочие места в соответствии с квотой.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района Баймагамбетова Е.К.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