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67f91" w14:textId="2a67f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повышенных на двадцать пять процентов должностных окладов и тарифных ставок специалистам в области социального обеспечения, образования, культуры и ветеринарии, являющимся гражданскими служащими и работающим в сельской местности за счет средств районного бюджета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Алтынсаринского района Костанайской области от 19 июня 2014 года № 207. Зарегистрировано Департаментом юстиции Костанайской области 18 июля 2014 года № 4940. Утратило силу решением маслихата Алтынсаринского района Костанайской области от 1 марта 2016 года № 327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маслихата Алтынсаринского района Костанайской области от 01.03.2016 </w:t>
      </w:r>
      <w:r>
        <w:rPr>
          <w:rFonts w:ascii="Times New Roman"/>
          <w:b w:val="false"/>
          <w:i w:val="false"/>
          <w:color w:val="ff0000"/>
          <w:sz w:val="28"/>
        </w:rPr>
        <w:t>№ 327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238 Трудового кодекса Республики Казахстан от 15 мая 2007 года,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Алтынсаринский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повышенные на двадцать пять процентов должностные оклады и тарифные ставки специалистам в области социального обеспечения, образования, культуры, спорта и ветеринарии, являющимся гражданскими служащими и работающим в сельской местности по сравнению с окладами и ставками специалистов, занимающихся этими видами деятельности в городских условиях, за счет средств районного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1 - в редакции решения маслихата Алтынсаринского района Костанайской области от 30.10.2015 </w:t>
      </w:r>
      <w:r>
        <w:rPr>
          <w:rFonts w:ascii="Times New Roman"/>
          <w:b w:val="false"/>
          <w:i w:val="false"/>
          <w:color w:val="ff0000"/>
          <w:sz w:val="28"/>
        </w:rPr>
        <w:t>№ 302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внеочередной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Абикеев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Алтынсаринского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Есмуханов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СОГЛАСОВАН: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Руководитель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учреждения "Отдел экономики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финансов акимата Алтынсаринского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района"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______________________ Е. Павлюк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