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26f1" w14:textId="03b2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29 октября 2012 года № 285 "Об установлении размера платы за пользование жилищем из коммунального жилищного фонда в государственном арендном доме"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30 июня 2014 года № 146. Зарегистрировано Департаментом юстиции Костанайской области 30 июля 2014 года № 4965. Утратило силу постановлением акимата Алтынсаринского района Костанайской области от 20 декабря 2020 года № 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Алтынсаринского района Костанайской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и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Алтынсаринского района от 29 октября 2012 года № 285 "Об установлении размера платы за пользование жилищем из коммунального жилищного фонда в государственном арендном доме" (зарегистрировано в Реестре государственной регистрации нормативных правовых актов под № 3869, опубликовано 15 ноября 2012 года в газете "Таза бұлақ – Чистый родник")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на государственном языке слова "Силантьев селосы" заменить словами "Силантьевка ауылы", текст на русском языке не изменяется.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