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8e7e" w14:textId="b198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Алтынсаринского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29 октября 2014 года № 249. Зарегистрировано Департаментом юстиции Костанайской области 9 декабря 2014 года № 5210. Утратило силу постановлением акимата Алтынсаринского района Костанайской области от 22 июня 2016 года №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Алтынсаринского района Костанайской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августа 2014 года № 898 "О мерах по разграничению полномочий между уровнями государственного управления Республики Казахстан",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Алтынсаринского района Халыкова Р.Б.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2014 года № 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Алтынсаринского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Алтынсаринского района",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Алтынсаринского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Алтынсаринского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Учредителем государственного учреждения "Аппарат акима Алтынсаринского района" является акимат Алтынсаринского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Алтынсаринского района"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Алтынсаринского района"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Алтынсаринского района"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Государственное учреждение "Аппарат акима Алтынсаринского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Алтынсаринского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Структура и лимит штатной численности государственного учреждения "Аппарат акима Алтынсаринского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Местонахождение государственного учреждения "Аппарат акима Алтынсаринского района": 110110, Республика Казахстан, Костанайская область, Алтынсаринский район, село Убаганское, улица Ленина,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10 - в редакции постановления акимата Алтынсаринского района Костанайской области от 17.06.2015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органа: государственное учреждение "Аппарат акима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"Аппарат акима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государственного учреждения "Аппарат акима Алтынсаринского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Государственному учреждению "Аппарат акима Алтынсаринского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Алтынсаринского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 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Миссией государственного учреждения "Аппарат акима Алтынсаринского района" является обеспечение качественного и своевременного информационно – аналитического, организационно – правового и материально – технического функционирования деятельности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местной исполнительной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мер по укреплению законности и правопорядка, повышению уровня правосознания граждан и их активной гражданской позиции в общественно – 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планирует работу государственного учреждения "Аппарат акима Алтынсаринского района", проведение заседаний акимата, семинаров и других мероприятий,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анализирует работу исполнительных органов и должностных лиц, подчиненных акиму района, готовит акиму района информации по запрашиваемым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сбор, обработку информации и обеспечивает акима района информационно-аналитическими материалами по социально-экономическим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проводит анализ состояния исполнительской дисциплины в отделах государственного учреждения "Аппарат акима Алтынсаринского района", аппаратах акимов сельских округов и сел, информирует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готовит проекты решений и распоряжений акима, постановлений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вносит предложения акиму района, акимату об изменениях и дополнениях в решения, распоряжения акима, постановления акимата и их отмене;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контроль за исполнением актов и поручений Президента Республики Казахстан, Правительства Республики Казахстан, акима и акимата области,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проводит юридическую экспертизу актов акима и акимата района на соответствие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меры по устранению выявленных нарушений норм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анализирует состояние кадровой политики и государственной службы, уровень профессиональной подготовки служащих местных органов управления, подведомственных акиму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оформляет материалы при назначении на должность и освобождении от должности государственных служащих государственного учреждения "Аппарат акима Алтынсаринского района" и руководителей исполнительных органов, финансируемых из государственного бюджета, решает иные вопросы, связанные с прохождением государственной службы, подбором и расстановкой кадров, ведет их личные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организует стажировку, наставничество, повышение квалификации и переподготовки государственных служащих государственного учреждения "Аппарат акима Алтынсаринского района"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организует и проводит аттестацию, конкурсный отбор, продвижение по службе, увольнение государственных служащих государственного учреждения "Аппарат акима Алтынсаринского района"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документационное обеспечение деятельности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ведет регистрацию актов, изданных акимом и акиматом, присваивает им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обеспечивает надлежащее оформление и рассылку актов акима и акимата, консультативно-совещательных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организует делопроизводство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рассматривает служебные документы и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организует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осуществляет регистрацию актов гражданского состояния, за исключением функций по нормативно-методологическому обеспечению, контролю за регистрацией актов гражданского состояния и по обеспечению функционирования соответствующих баз,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формирует индивидуальные идентификационные номера при выдаче свидетельств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проводит работу по улучшению стиля и методов работы, внедрения новых информационно-коммуникационных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обеспечивает взаимодействие и координацию деятельности органов государственного управления, подчиненных акиму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внутренний контроль за качеством оказания государственных услуг, входящих в компетенцию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акимата, государственного учреждения "Аппарат акима Алтынсаринского района" в судах, во взаимоотношениях с государственными органами,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информацию, документы и иные материалы от должностных лиц государственных органов и других организаций в пределах компетенции акима, акимата и государственного учреждения "Аппарат акима Алтынсаринского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иных центральных исполнительных органов,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предоставлять соответствующую информацию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"Аппарат акима Алтынсаринского района" осуществляется руководителем, который несет персональную ответственность за выполнение возложенных на государственное учреждение "Аппарат акима Алтынсаринского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"Аппарат акима Алтынсаринского района"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"Аппарат акима Алтынсаринского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"Аппарат акима Алтынсаринского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государственного учреждения "Аппарат акима Алтынсаринского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разрабатывает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Алтынсаринского района", предложения по его структуре и штатной численности и вносит их акиму района на утверждение,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Исполнение полномочий руководителя государственного учреждения "Аппарат акима Алтынсаринского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Режим работы устанавливается в соответствии с Регламентом работы государственного учреждения "Аппарат акима Алтынсаринского района", утверждаемого распоряжением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23 - в редакции постановления акимата Алтынсаринского района Костанайской области от 17.06.2015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Алтынсаринского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Алтынсаринского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"Аппарат акима Алтынсаринского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"Аппарат акима Алтынсаринского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государственного учреждения "Аппарат акима Алтынсаринского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