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813b" w14:textId="a878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предпринимательства, сельского хозяйства и ветеринарии акимата Алтынсаринского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23 декабря 2014 года № 301. Зарегистрировано Департаментом юстиции Костанайской области 16 января 2015 года № 5316. Утратило силу постановлением акимата Алтынсаринского района Костанайской области от 15 декабря 2015 года № 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Алтынсаринского района Костанайской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предпринимательства, сельского хозяйства и ветеринарии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Алтынсаринского района Алпысбаева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301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</w:t>
      </w:r>
      <w:r>
        <w:br/>
      </w:r>
      <w:r>
        <w:rPr>
          <w:rFonts w:ascii="Times New Roman"/>
          <w:b/>
          <w:i w:val="false"/>
          <w:color w:val="000000"/>
        </w:rPr>
        <w:t>
учреждении "Отдел предпринимательства,</w:t>
      </w:r>
      <w:r>
        <w:br/>
      </w:r>
      <w:r>
        <w:rPr>
          <w:rFonts w:ascii="Times New Roman"/>
          <w:b/>
          <w:i w:val="false"/>
          <w:color w:val="000000"/>
        </w:rPr>
        <w:t>
сельского хозяйства и ветеринарии акимата</w:t>
      </w:r>
      <w:r>
        <w:br/>
      </w:r>
      <w:r>
        <w:rPr>
          <w:rFonts w:ascii="Times New Roman"/>
          <w:b/>
          <w:i w:val="false"/>
          <w:color w:val="000000"/>
        </w:rPr>
        <w:t>
Алтынсаринского района"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предпринимательства, сельского хозяйства и ветеринарии акимата Алтынсаринского района" является государственным органом Республики Казахстан, осуществляющим руководство в сфере предпринимательства,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предпринимательства, сельского хозяйства и ветеринарии акимата Алтынсаринского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"Алтынсаринская районная ветеринарная станция" государственного учреждения "Отдел ветеринарии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предпринимательства, сельского хозяйства и ветеринарии акимата Алтынсаринского района"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4.Учредителем государственного учреждения "Отдел предпринимательства, сельского хозяйства и ветеринарии акимата Алтынсаринского района" является акимат Алтынсаринского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предпринимательства, сельского хозяйства и ветеринарии акимата Алтынсаринского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предпринимательства, сельского хозяйства и ветеринарии акимата Алтынсаринского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предпринимательства, сельского хозяйства и ветеринарии акимата Алтынсаринского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"Отдел предпринимательства, сельского хозяйства и ветеринарии акимата Алтынсаринского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предпринимательства, сельского хозяйства и ветеринарии акимата Алтынсаринского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Структура и лимит штатной численности государственного учреждения "Отдел предпринимательства, сельского хозяйства и ветеринарии акимата Алтынсаринского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Местонахождение юридического лица: 110110, Республика Казахстан, Костанайская область, Алтынсаринский район, село Убаганское, улица Ленина,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- государственное учреждение "Отдел предпринимательства, сельского хозяйства и ветеринарии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предпринимательства, сельского хозяйства и ветеринарии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предпринимательства, сельского хозяйства и ветеринарии акимата Алтынсаринского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"Отдел предпринимательства, сельского хозяйства и ветеринарии акимата Алтынсаринского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предпринимательства, сельского хозяйства и ветеринарии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предпринимательства, сельского хозяйства и ветеринарии акимата Алтынсаринского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государственного органа.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государственного учреждения "Отдел предпринимательства, сельского хозяйства и ветеринарии акимата Алтынсаринского района": реализация государственной политики, направленной на поддержку и развитие частного предпринимательства, агропромышленного комплекса и ветеринарно-санитарной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для развития предпринимательской деятельности и инвестиционного климата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рационального и эффективного функционирования аграрного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реализации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государственной поддержки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организиция проведения ветеринарных мероприятий на соответствующей территории, строительство и содержание специальных хранилищ (могильников), используемых в животноводстве, а также осуществление организации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информацию, документы и иные материалы от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исполнять качественно и в срок акты и поручения Президента, Правительства Республики Казахстан и иных центральных исполнительных органов, акима и акимата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давать физическим и юридическим лицам разъяснения по вопросам, отнесенным к компетенции государственного учреждения "Отдел предпринимательства, сельского хозяйства и ветеринарии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 в соответствии с законодательством Республики Казахстан.</w:t>
      </w:r>
    </w:p>
    <w:bookmarkEnd w:id="6"/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"Отдел предпринимательства, сельского хозяйства и ветеринарии акимата Алтынсаринского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предпринимательства, сельского хозяйства и ветеринарии акимата Алтынсаринского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"Отдел предпринимательства, сельского хозяйства и ветеринарии акимата Алтынсаринского района" назначается на должность и освобождается от должности акимом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государственного учреждения "Отдел предпринимательства, сельского хозяйства и ветеринарии акимата Алтынсаринского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государственного учреждения "Отдел предпринимательства и сельского хозяйства акимата Алтынсаринского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от должности работников государственного учреждения "Отдел предпринимательства, сельского хозяйства и ветеринарии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издает приказы обязательные для исполнения сотрудниками государственного учреждения "Отдел предпринимательства, сельского хозяйства и ветеринарии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обладает правом первой подписи финансовых документов государственного учреждения "Отдел предпринимательства, сельского хозяйства и ветеринарии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"Отдел предпринимательства, сельского хозяйства и ветеринарии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"Отдел предпринимательства, сельского хозяйства и ветеринарии" во всех взаимоотношениях с государственными органами и иными организациями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несет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Исполнение полномочий руководителя государственного учреждения "Отдел предпринимательства, сельского хозяйства и ветеринарии акимата Алтынсаринского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Руководитель определяет полномочия своего заместителя в соответствии с действующим законодательством.</w:t>
      </w:r>
    </w:p>
    <w:bookmarkEnd w:id="8"/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органа.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предпринимательства, сельского хозяйства и ветеринарии акимата Алтынсаринского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предпринимательства, сельского хозяйства и ветеринарии акимата Алтынсаринского района" формируется за счет имущества, преданного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"Отдел предпринимательства, сельского хозяйства и ветеринарии акимата Алтынсаринского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"Отдел предпринимательства, сельского хозяйства и ветеринарии акимата Алтынсаринского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6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органа.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"Отдел предпринимательства, сельского хозяйства и ветеринарии акимата Алтынсаринского района" осуществляется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