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5af6" w14:textId="a245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14 июля 2014 года № 224. Зарегистрировано Департаментом юстиции Костанайской области 15 августа 2014 года № 5010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Амангельдинского района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Карбозова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Таукенов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год, финансируемых за счет целевых</w:t>
      </w:r>
      <w:r>
        <w:br/>
      </w:r>
      <w:r>
        <w:rPr>
          <w:rFonts w:ascii="Times New Roman"/>
          <w:b/>
          <w:i w:val="false"/>
          <w:color w:val="000000"/>
        </w:rPr>
        <w:t>
трансфертов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836"/>
        <w:gridCol w:w="1493"/>
        <w:gridCol w:w="925"/>
        <w:gridCol w:w="1016"/>
        <w:gridCol w:w="1107"/>
        <w:gridCol w:w="834"/>
        <w:gridCol w:w="993"/>
        <w:gridCol w:w="879"/>
        <w:gridCol w:w="926"/>
      </w:tblGrid>
      <w:tr>
        <w:trPr>
          <w:trHeight w:val="1275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 группы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детский сад "Жупар" отдела образования акимата Амангельдинского района, село Амангельды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"Средняя общеобразовательная школа имени А.Нурманова отдела образования акимата Амангельдинского района" село Байгабыл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"Кумкешуская средняя общеобразовательная школа отдела образования акимата Амангельдинского района" село Кумкешу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год, финансируемых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3868"/>
        <w:gridCol w:w="725"/>
        <w:gridCol w:w="680"/>
        <w:gridCol w:w="1070"/>
        <w:gridCol w:w="909"/>
        <w:gridCol w:w="955"/>
        <w:gridCol w:w="978"/>
        <w:gridCol w:w="979"/>
        <w:gridCol w:w="888"/>
      </w:tblGrid>
      <w:tr>
        <w:trPr>
          <w:trHeight w:val="3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 группы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детский сад "Балдырган" отдела образования акимата Амангельдинского района, село Амангельды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детский сад "Каламкас" отдела образования акимата Амангельдинского района, село Амангельды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"Амангельдинская средняя общеобразовательная школа отдела образования акимата Амангельдинского района" село Амангельды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"Средняя общеобразовательная школа имени Ы. Алтынсарина отдела образования акимата Амангельдинского района" село Амангельды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"Жанааульская средняя общеобразовательная школа эстетического направления отдела образования акимата Амангельдинского района" село Урпек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"Жасбуынская средняя общеобразовательная школа отдела образования акимата Амангельдинского района" село Карасу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"Средняя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имени Б. Колдасбаева отдела образования акимата Амангельдинского района" село Амангельды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"Средняя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имени А. Боранбаева отдела образования акимата Амангельдинского района" село Амангельды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"Амантогайская средняя общеобразовательная школа отдела образования акимата Амангельдинского района" село Амантогай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"Средняя общеобразовательная школа имени А. Нурманова отдела образования акимата Амангельдинского района" село Байгабыл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"Жалдаминская средняя общеобразовательная школа отдела образования акимата Амангельдинского района" село Жалдама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"Буйректальская средняя общеобразовательная школа отдела образования акимата Амангельдинского района" село Аксай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"Кумкешуская средняя общеобразовательная школа отдела образования акимата Амангельдинского района" село Кумкешу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"Тастинская средняя общеобразовательная школа отдела образования акимата Амангельдинского района" село Тасты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"Средняя общеобразовательная школа имени Н. Мейирманова отдела образования акимата Амангельдинского района" село Амангельды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"Основная средняя общеобразовательная школа имени Н. Крупской отдела образования акимата Амангельдинского района" село Кабырга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"Карынсалдинская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средняя общеобразовательная школа отдела образования акимата Амангельдинского района" село Карынсалды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"Рассветская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средняя общеобразовательная школа отдела образования акимата Амангельдинского района" село Уштогай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"Степнякская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средняя общеобразовательная школа отдела образования акимата Амангельдинского района" село Степняк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"Чапайская начальная общеобразовательная школа имени М. Томашина отдела образования акимата Амангельдинского района" село Косжан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"Агаштыкольская начальная общеобразовательная школа отдела образования акимата Амангельдинского района" село Агаштыколь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"Наролгенская начальная общеобразовательная школа отдела образования акимата Амангельдинского района" село Степняк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