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644b4" w14:textId="f4644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Амангельдинского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31 октября 2014 года № 321. Зарегистрировано Департаментом юстиции Костанайской области 5 декабря 2014 года № 5197. Утратило силу постановлением акимата Амангельдинского района Костанайской области от 18 мая 2016 года № 133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Амангельдинского района Костанайской области от 18.05.2016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августа 2014 года № 898 "О мерах по разграничению полномочий между уровнями государственного управления Республики Казахстан" акимат Амангельдинского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Амангельдинского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2014 года № 321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Амангельдинского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Амангельдиннского района" (далее – аппарат акима района) является государственным органом Республики Казахстан, осуществляющим обеспечение деятельности акима и местного исполнительного органа Амангельдинского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учреждение "Аппарат акима Амангельдинского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Аппарат акима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Аппарат акима района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Аппарат акима района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Аппарат акима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Аппарат акима района по вопросам своей компетенции в установленном законодательством порядке принимает решения, оформляемые приказами руководителя аппарата акима района и другими актами, предусмотренными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аппарата акима района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110200, Республика Казахстан, Костанайская область, Амангельдинский район, село Амангельды, улица Б.Майлина, дом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органа: на государственном языке – "Амангелді ауданы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 - государственное учреждение "Аппарат акима Амангельдинского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аппарата акима района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Аппарату акима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Амангельдинского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аппарату акима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 права и обязанности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Миссией аппарата акима района является обеспечение качественного и своевременного информационно-аналитического, организационно-правового и материально-технического функционирования деятельности акима и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оказание содействия акиму, акимату района в обеспечении проведения общегосударственной политики исполнительной власти в сочетании с интересами и потребностями развития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основных направлений государственной, социально-экономической политики и управления социальными и экономическими процессами в районе, обеспечение в этих целях согласованного функционирования всех органов местной исполнительной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мер по укреплению законности и правопорядка, повышению уровня правосознания граждан и их активной гражданской позиции в общественно-политической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взаимодействие с местным представительным органом по вопросам обеспечения комплексного социально-экономического развития района, защиты прав граждан, удовлетворения их законных интересов;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обеспечивает соблюдение регламентов акимата и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проводит анализ работы исполнительных органов, финансируемых из местного бюджета, предоставляет информацию акиму, акимату района и в вышестоящие органы по запрашиваемым ими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обеспечивает освещение деятельности акима, акимата, аппарата акима района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обеспечивает регистрацию в органах юстиции и мониторинг нормативных правовых актов акима,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проводит анализ состояния исполнительской дисциплины в структурных подразделениях аппарата акима района, исполнительных органах, финансируемых из местного бюджета, и информирует по данному вопросу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планирует работу аппарата акима района, проведение заседаний акимата, совещаний, семинаров и других мероприятий, организует их подготовку и проведение;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разрабатывает проекты решений и распоряжений акима, постановлений акимата, приказов руководителя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регистрацию и рассылку актов акима, акимата, руководителя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обеспечивает деятельность консультативно-совещательных органов при акиме и акимате, комиссий при аппарате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планирует и организует подготовку и проведение заседаний акимата района, совещаний акима района и его заместителей, Дней акима, "часов контроля", правового всеобуча и иных мероприятий, осуществляет оформление и рассылку материалов, протоколов совещаний;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осуществляет организационную и информационную связь между государственными органами района и аппаратом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осуществляет контроль за исполнением актов и поручений Президента, Правительства и центральных органов Республики Казахстан, а также акима и акимата области, исполнительными органами, финансируемыми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организует своевременное рассмотрение акимом и членами акимата входящих документов, осуществляет их первоначальную обработку, предварительное рассмотрение, регистрацию, учет, хранение, доставку и рассылку;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осуществляет документационное обеспечение деятельности акима, акимата, аппарата акима района, в том числе секретное делопроизводство, обеспечивает в соответствии с нормативными правовыми актами режим секретности;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осуществляет мониторинг государственных услуг, оказываемых исполнительными органами, финансируемыми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процедуру организации и проведения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обеспечивает поддержку и развитие официального сайта акимата, организующего взаимодействие органов государственного управления с гражданами и организациями в условиях информационного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осуществляет мониторинг кадров аппарата акима района и исполнительных органов,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организует стажировку, наставничество, оценку деятельности, повышение квалификации и переподготовку государственных служащих аппарата акима района и исполнительных органов,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организует и проводит аттестацию, конкурсный отбор, продвижение по службе, привлечение к дисциплинарной ответственности, увольнение государственных служащих аппарата акима района и исполнительных органов,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проводит работу по повышению уровня информатизации и развитию информационных систем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обеспечивает автоматизацию процесса оказания государственных услуг в соответствии с законодательством Республики Казахстан, по согласованию с уполномоченным органом в сфере информатизации;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оказывает содействие исполнительным органам, финансируемым из местного бюджета, по развитию электронных услуг, оказываемых в соответствии с законодательством Республики Казахстан об информатизации;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организует подготовку документов для представления к награждению государственными наградами;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учет и рассмотрение обращений физических и юридических лиц, организует проведение личного приема граждан акимом, заместителями акима и руководителем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реализует гендерную политику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осуществляет регистрацию актов гражданского состояния и вносит сведения о регистрации в Государственную базу данных о физических лицах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формирование индивидуальных идентификационных номеров при выдаче свидетельств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акимата, аппарата акима района в судах, во взаимоотношениях с государственными органами, организациями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иные материалы от должностных лиц государственных органов и других организаций в пределах компетенции акима, акимата и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иных центральных исполнительных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предоставлять соответствующую информацию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соблюдать нормы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давать физическим и юридическим лицам разъяснения по вопросам, отнесенным к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аппаратом акима района осуществляется руководителем, который несет персональную ответственность за выполнение возложенных на государственное учреждение "Аппарат акима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Полномочия руководителя: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аппарат акима района в государственных органах, иных организациях, во взаимоотношениях с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организует и руководит работой государственного учреждения "Аппарат акима Амангельдинского района" и несет персональную ответственность за 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организует работу по контролю за выполнением законов Республики Казахстан, Указов Президента Республики Казахстан, постановлений Правительства Республики Казахстан, решений и распоряжений акима области и района, постановлений акиматов области 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координирует работу отделов аппарата акима, аппаратов акимов сельских округов, сел и поселка по вопросам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осуществляет обеспечение деятельности по проведению аттестации, конкурсного отбора, продвижению по службе, привлечению к дисциплинарной ответственности, стажировке, наставничеству, оценке эффективности, повышению квалификации и переподготовке государственных служащих аппарата акима района и исполнительных органов,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организует проведение заседаний акимата района, подготовку и проведение совещаний;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анализ состояния исполнительской дисциплины в структурных подразделениях аппарата акима района и исполнительных органов, финансируемых из местного бюджета, информирует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организует работу по проведению выборов, составлению списков избирателей района, первичного списка кандидатов в присяжные заседатели, обеспечивает взаимодействие с районным маслихатом, филиалом областного архива;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ведет переписку с государственными органами, иными организациями по вопросам, входящим в компетенцию и не требующим решения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проводит личный прием граждан согласно графику приема, рассматривает в установленные законодательством сроки обращения физических и юридических лиц, принимает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в установленном законодательством порядке принимает, увольняет, привлекает к дисциплинарной ответственности работников, принятых по трудовому договору, решает вопросы поощрения, оказания материальной помощи и наложения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издает приказы и дает указания, обязательные для исполнения работниками аппарата акима района, подписывает служебную документацию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образует рабочие группы для разработки проектов нормативных правовых актов, программ и других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в пределах своей компетенции распоряжается денежными средствами аппарата акима района, осуществляет контроль за целевым использованием бюджетных средств, имеет право подписи на финансовых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осуществляет иные полномочия в соответствии с законодательством Республики Казахстан по вопросам, отнесенным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аппарат акима района возглавляется руководителем аппарата,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учреждения аппарата акима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Аппарат акима района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аппарата акима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Имущество, закрепленное за аппаратом акима района,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Аппарат акима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Реорганизация и упразднение аппарата акима района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