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0249" w14:textId="fb00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Амангельдинского района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24 декабря 2014 года № 278. Зарегистрировано Департаментом юстиции Костанайской области 9 января 2015 года № 5279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Амангельдинского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1735667,0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190335,0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7019,3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1537613,7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1748429,0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14419,0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7331,0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 приобретение финансовых активов – 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19850,0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Амангельдинского района Костанайской области от 07.12.2015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2015 год предусмотрено поступление целевых текущих трансфертов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31792,0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– 16456,0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78395,0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кабинетов психолого-педагогической коррекции в связи с передачей функций по обеспечению обследования психического здоровья детей и подростков и оказание психолого-медико-педагогической консультативной помощи населению – 8856,0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– 1089,7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– 22614,0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- 142,8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зимнее содержание автомобильных дорог районного значения – 3000,0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проведение мероприятий, посвященных семидесятилетию Победы в Великой Отечественной войне – 4217,0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– 9491,0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630,0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– 4047,0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– 20854,0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– 14143,0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– 2307,0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профессиональную подготовку, переподготовку и повышение квалификации кадров в сумме – 2262,0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– 2142,0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маслихата Амангельдинского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29.05.2015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18.08.2015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На содержание подразделений местных исполнительных органов агропромышленного комплекса – 4466,0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 в соответствии с решением маслихата Амангельдинского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На оплату широкополосного Интернета в рамках программы системы электронного обучения – 4632,0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 в соответствии с решением маслихата Амангельдинского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решения маслихата Амангельдинского района Костанайской области от 29.05.2015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2-3. На приобретение и доставку учебного пособия «Подарок первокласснику от Президента Республики Казахстан «Менің Отаным – Қазақстан. Моя родина - Казахстан» – 273,2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2-3 в соответствии с решением маслихата Амангельдинского района Костанайской области от 18.08.2015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2-4. На проведение противоэпизоотических мероприятий – 603,0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2-4 в соответствии с решением маслихата Амангельдинского района Костанайской области от 18.08.2015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2-5. На проведение ветеринарных мероприятий по энзоотическим болезням животных – 112,0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2-5 в соответствии с решением маслихата Амангельдинского района Костанайской области от 20.10.2015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2015 год предусмотрено бюджетные кредиты из республиканского бюджета для реализации мер социальной поддержки специалистов в сумме – 8919,0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Амангельдинского района на 2015 год в сумме 1931,0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района на 2015 год предусмотрено распределение трансфертов органам местного самоуправления между селами, поселками, сельскими округами на 2015 год в сумме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Амангельдинского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4-1 в соответствии с решением маслихата Амангельдинского района Костанайской области от 20.10.2015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Объем субвенции на 2015 год выделяемых из областного бюджета на районный бюджет – 1366343,0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Объем бюджетных изъятий из бюджета района в областной бюджет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секвестру в процессе исполнения районного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поселков, сел, сельских округов Амангельдинского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2015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тринадцатой сессии                         Ташимов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Есенова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278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решения маслихата Амангельдинского района Костанайской области от 07.12.2015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42"/>
        <w:gridCol w:w="592"/>
        <w:gridCol w:w="678"/>
        <w:gridCol w:w="7112"/>
        <w:gridCol w:w="2116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1735667,0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190335,0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85610,0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85610,0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72523,0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72523,0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1049,0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7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2545,0</w:t>
            </w:r>
          </w:p>
        </w:tc>
      </w:tr>
      <w:tr>
        <w:trPr>
          <w:trHeight w:val="15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7019,3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2296,3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2269,0</w:t>
            </w:r>
          </w:p>
        </w:tc>
      </w:tr>
      <w:tr>
        <w:trPr>
          <w:trHeight w:val="7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7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1537613,7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1537613,7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1537613,7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23"/>
        <w:gridCol w:w="790"/>
        <w:gridCol w:w="725"/>
        <w:gridCol w:w="7281"/>
        <w:gridCol w:w="2192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1748429,0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220337,0</w:t>
            </w:r>
          </w:p>
        </w:tc>
      </w:tr>
      <w:tr>
        <w:trPr>
          <w:trHeight w:val="9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177104,6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75009,2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74254,0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755,2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90043,4</w:t>
            </w:r>
          </w:p>
        </w:tc>
      </w:tr>
      <w:tr>
        <w:trPr>
          <w:trHeight w:val="9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 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90043,4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12045,7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12045,7</w:t>
            </w:r>
          </w:p>
        </w:tc>
      </w:tr>
      <w:tr>
        <w:trPr>
          <w:trHeight w:val="1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11448,2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13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8825,9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8825,9</w:t>
            </w:r>
          </w:p>
        </w:tc>
      </w:tr>
      <w:tr>
        <w:trPr>
          <w:trHeight w:val="12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8825,9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22360,8</w:t>
            </w:r>
          </w:p>
        </w:tc>
      </w:tr>
      <w:tr>
        <w:trPr>
          <w:trHeight w:val="9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13738,1</w:t>
            </w:r>
          </w:p>
        </w:tc>
      </w:tr>
      <w:tr>
        <w:trPr>
          <w:trHeight w:val="12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13738,1</w:t>
            </w:r>
          </w:p>
        </w:tc>
      </w:tr>
      <w:tr>
        <w:trPr>
          <w:trHeight w:val="12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8622,7</w:t>
            </w:r>
          </w:p>
        </w:tc>
      </w:tr>
      <w:tr>
        <w:trPr>
          <w:trHeight w:val="13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6572,7</w:t>
            </w:r>
          </w:p>
        </w:tc>
      </w:tr>
      <w:tr>
        <w:trPr>
          <w:trHeight w:val="10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1102452,0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98057,0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98057,0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61002,0</w:t>
            </w:r>
          </w:p>
        </w:tc>
      </w:tr>
      <w:tr>
        <w:trPr>
          <w:trHeight w:val="8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37055,0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963010,4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939140,0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918029,0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21111,0</w:t>
            </w:r>
          </w:p>
        </w:tc>
      </w:tr>
      <w:tr>
        <w:trPr>
          <w:trHeight w:val="8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23870,4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23870,4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41384,6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41384,6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10647,1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15951,2</w:t>
            </w:r>
          </w:p>
        </w:tc>
      </w:tr>
      <w:tr>
        <w:trPr>
          <w:trHeight w:val="12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3362,0</w:t>
            </w:r>
          </w:p>
        </w:tc>
      </w:tr>
      <w:tr>
        <w:trPr>
          <w:trHeight w:val="12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9424,0</w:t>
            </w:r>
          </w:p>
        </w:tc>
      </w:tr>
      <w:tr>
        <w:trPr>
          <w:trHeight w:val="7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129962,5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1089,7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1089,7</w:t>
            </w:r>
          </w:p>
        </w:tc>
      </w:tr>
      <w:tr>
        <w:trPr>
          <w:trHeight w:val="8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100638,8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100638,8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15949,8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53497,0</w:t>
            </w:r>
          </w:p>
        </w:tc>
      </w:tr>
      <w:tr>
        <w:trPr>
          <w:trHeight w:val="19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1365,0</w:t>
            </w:r>
          </w:p>
        </w:tc>
      </w:tr>
      <w:tr>
        <w:trPr>
          <w:trHeight w:val="9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8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24021,2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4292,8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1180,6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1180,6</w:t>
            </w:r>
          </w:p>
        </w:tc>
      </w:tr>
      <w:tr>
        <w:trPr>
          <w:trHeight w:val="9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3112,2</w:t>
            </w:r>
          </w:p>
        </w:tc>
      </w:tr>
      <w:tr>
        <w:trPr>
          <w:trHeight w:val="9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2234,5</w:t>
            </w:r>
          </w:p>
        </w:tc>
      </w:tr>
      <w:tr>
        <w:trPr>
          <w:trHeight w:val="9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12513,4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12513,4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2743,8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9572,6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106985,9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10527,5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10527,5</w:t>
            </w:r>
          </w:p>
        </w:tc>
      </w:tr>
      <w:tr>
        <w:trPr>
          <w:trHeight w:val="8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2819,5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12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40733,3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38773,0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38263,0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1960,3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1960,3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12073,1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5685,5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5685,5</w:t>
            </w:r>
          </w:p>
        </w:tc>
      </w:tr>
      <w:tr>
        <w:trPr>
          <w:trHeight w:val="8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6387,6</w:t>
            </w:r>
          </w:p>
        </w:tc>
      </w:tr>
      <w:tr>
        <w:trPr>
          <w:trHeight w:val="12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6057,6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86561,7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30640,1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20956,1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5930,2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2522,1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5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2994,8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8912,6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8912,6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8912,6</w:t>
            </w:r>
          </w:p>
        </w:tc>
      </w:tr>
      <w:tr>
        <w:trPr>
          <w:trHeight w:val="11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7426,2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7426,2</w:t>
            </w:r>
          </w:p>
        </w:tc>
      </w:tr>
      <w:tr>
        <w:trPr>
          <w:trHeight w:val="8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7426,2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7426,2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16536,7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16536,7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696,7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741,5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7088,0</w:t>
            </w:r>
          </w:p>
        </w:tc>
      </w:tr>
      <w:tr>
        <w:trPr>
          <w:trHeight w:val="1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87"/>
        <w:gridCol w:w="702"/>
        <w:gridCol w:w="616"/>
        <w:gridCol w:w="7481"/>
        <w:gridCol w:w="2210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-19850,0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278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6293"/>
        <w:gridCol w:w="26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1687629,0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2504,0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1494584,0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1494584,0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1494584,0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6233"/>
        <w:gridCol w:w="26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1687629,0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234474,0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97889,0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11940,0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9408,0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32073,0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13890,0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13890,0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992533,0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893484,0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865098,0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845391,0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19707,0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28386,0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111815,0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111815,0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55550,0</w:t>
            </w:r>
          </w:p>
        </w:tc>
      </w:tr>
      <w:tr>
        <w:trPr>
          <w:trHeight w:val="14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21762,0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21762,0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47105,0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47105,0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47105,0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39735,0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27467,0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-7331,0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-7331,0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278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53"/>
        <w:gridCol w:w="773"/>
        <w:gridCol w:w="6173"/>
        <w:gridCol w:w="26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1793008,0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114599,0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114599,0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3254,0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1547413,0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1547413,0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1547413,0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53"/>
        <w:gridCol w:w="773"/>
        <w:gridCol w:w="6133"/>
        <w:gridCol w:w="27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1793008,0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226161,0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183398,0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71469,0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99287,0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99287,0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11940,0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9475,0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13970,0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13970,0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7378,0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1108818,0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62674,0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985920,0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956654,0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936765,0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29266,0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43907,0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3722,0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123762,0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123762,0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60550,0</w:t>
            </w:r>
          </w:p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45749,0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43915,0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40450,0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-7331,0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-7331,0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278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4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278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5 - в редакции решения маслихата Амангельдинского района Костанайской области от 07.12.2015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444"/>
        <w:gridCol w:w="810"/>
        <w:gridCol w:w="745"/>
        <w:gridCol w:w="7138"/>
        <w:gridCol w:w="2188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90043,4</w:t>
            </w:r>
          </w:p>
        </w:tc>
      </w:tr>
      <w:tr>
        <w:trPr>
          <w:trHeight w:val="9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90043,4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 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17039,7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17039,7</w:t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6806,0</w:t>
            </w:r>
          </w:p>
        </w:tc>
      </w:tr>
      <w:tr>
        <w:trPr>
          <w:trHeight w:val="8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6677,2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6677,2</w:t>
            </w:r>
          </w:p>
        </w:tc>
      </w:tr>
      <w:tr>
        <w:trPr>
          <w:trHeight w:val="8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6922,8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6922,8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7385,0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7652,0</w:t>
            </w:r>
          </w:p>
        </w:tc>
      </w:tr>
      <w:tr>
        <w:trPr>
          <w:trHeight w:val="8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7652,0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8195,0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5901,2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5901,2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8546,5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8546,5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12513,4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12513,4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10752,4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1722,8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8832,6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8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278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73"/>
        <w:gridCol w:w="773"/>
        <w:gridCol w:w="813"/>
        <w:gridCol w:w="6273"/>
        <w:gridCol w:w="26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97889,0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97889,0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18506,0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18506,0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278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73"/>
        <w:gridCol w:w="773"/>
        <w:gridCol w:w="753"/>
        <w:gridCol w:w="6293"/>
        <w:gridCol w:w="27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99287,0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99287,0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18506,0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18506,0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