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d546" w14:textId="1d3d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Аулиекольском районе в 2014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5 февраля 2014 года № 20. Зарегистрировано Департаментом юстиции Костанайской области 6 марта 2014 года № 4478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 </w:t>
      </w:r>
      <w:r>
        <w:rPr>
          <w:rFonts w:ascii="Times New Roman"/>
          <w:b w:val="false"/>
          <w:i w:val="false"/>
          <w:color w:val="000000"/>
          <w:sz w:val="28"/>
        </w:rPr>
        <w:t>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в Аулиекольском районе в 2014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Нугманову Р.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Балгарин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февраля 2013 года № 20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Аулиекольского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2014 год, финансируемых за счет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Государственный образовательный заказ с изменениями, внесенными постановлением акимата Аулиекольского района Костанайской области от 27.10.2014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дней,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1674"/>
        <w:gridCol w:w="1264"/>
        <w:gridCol w:w="1825"/>
        <w:gridCol w:w="1286"/>
        <w:gridCol w:w="1265"/>
        <w:gridCol w:w="920"/>
        <w:gridCol w:w="1308"/>
        <w:gridCol w:w="1459"/>
        <w:gridCol w:w="1503"/>
      </w:tblGrid>
      <w:tr>
        <w:trPr>
          <w:trHeight w:val="13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месяц (тенге)</w:t>
            </w:r>
          </w:p>
        </w:tc>
      </w:tr>
      <w:tr>
        <w:trPr>
          <w:trHeight w:val="405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"школа-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сад")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"школа-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сад")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миницентры,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(детские ясли,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сад, комплекс,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"школа-детский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сад")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</w:p>
        </w:tc>
      </w:tr>
      <w:tr>
        <w:trPr>
          <w:trHeight w:val="255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