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d14dd" w14:textId="15d14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акимата района от 2 октября 2013 года № 347 "Об определении перечня должностей специалистов социального обеспечения, образования, культуры, работающих в сельской местности, имеющих право на повышенные не менее чем на двадцать пять процентов должностные оклады и тарифные ставки"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Аулиекольского района Костанайской области от 10 апреля 2014 года № 86. Зарегистрировано Департаментом юстиции Костанайской области 6 мая 2014 года № 4679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5 </w:t>
      </w:r>
      <w:r>
        <w:rPr>
          <w:rFonts w:ascii="Times New Roman"/>
          <w:b w:val="false"/>
          <w:i w:val="false"/>
          <w:color w:val="000000"/>
          <w:sz w:val="28"/>
        </w:rPr>
        <w:t>статьи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января 2014 года "О внесении изменений и дополнений в некоторые законодательные акты Республики Казахстан по вопросам агропромышленного комплекса", акимат Аулиекольского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от 2 октября 2013 года №347 "Об определении перечня должностей специалистов социального обеспечения, образования, культуры, работающих в сельской местности, имеющих право на повышенные не менее чем на двадцать пять процентов должностные оклады и тарифные ставки" (зарегистрировано в Реестре государственной регистрации нормативных правовых актов под №4268, опубликовано 31 октября 2013 года в газете "Әулиекөл")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"Об определении перечня должностей специалистов в области социального обеспечения, образования, культуры, ветеринарии, являющихся гражданскими служащими и работающих в сельской местности, имеющих право на повышенные не менее чем на двадцать пять процентов должностные оклады и тарифные ставки";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</w:t>
      </w:r>
      <w:r>
        <w:rPr>
          <w:rFonts w:ascii="Times New Roman"/>
          <w:b w:val="false"/>
          <w:i w:val="false"/>
          <w:color w:val="ffffff"/>
          <w:sz w:val="28"/>
        </w:rPr>
        <w:t>с</w:t>
      </w:r>
      <w:r>
        <w:rPr>
          <w:rFonts w:ascii="Times New Roman"/>
          <w:b w:val="false"/>
          <w:i w:val="false"/>
          <w:color w:val="000000"/>
          <w:sz w:val="28"/>
        </w:rPr>
        <w:t>Определить перечень должностей специалистов в области социального обеспечения, образования, культуры, ветеринарии, являющихся гражданскими служащими и работающих в сельской местности, имеющих право на повышенные не менее чем на двадцать пять процентов должностные оклады и тарифные ставки за счет средств районного бюджета, согласно приложению к настоящему постановлению.";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 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заголовок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"Перечень должностей специалистов в области социального обеспечения, образования, культуры, ветеринарии, являющихся гражданскими служащими и работающих в сельской местности, имеющих право на повышенные не менее чем на двадцать пять процентов должностные оклады и тарифные ставки, за счет средств районного бюджета";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 </w:t>
      </w:r>
      <w:r>
        <w:rPr>
          <w:rFonts w:ascii="Times New Roman"/>
          <w:b w:val="false"/>
          <w:i w:val="false"/>
          <w:color w:val="000000"/>
          <w:sz w:val="28"/>
        </w:rPr>
        <w:t>пунктами 34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"34. ветеринарный врач;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35. ветеринарный фельдшер.".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постановления возложить на заместителя акима района Нугманову Р.С.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А. Балгарин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Аулиекольского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 Бондаренко А. И.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