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6a46" w14:textId="4f36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Аулиекольском районе в 2015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15 декабря 2014 года № 453. Зарегистрировано Департаментом юстиции Костанайской области 15 января 2015 года № 5308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организуемых для безработных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Аулиекольского района" (далее – администратор бюджетной программы) руководствоваться данным постановлением при направлении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Администратору бюджетной программы из средств местного бюджета возмещать расходы работодателей на оплату труда участников общественных работ в размере 1,3 минимальной месячной заработной платы, установленной законодательством Республики Казахстан, на основании акта выполненных работ (услуг) с учетом социальных отчислений в государственный фонд социального страхования, социального налога и компенсационных выплат за неиспользованные дни оплачиваемого ежегодного трудового отпуска.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заместителя акима района Нугманову Р.С.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Балгарин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2014 года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организуемых для безработных в 2015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2887"/>
        <w:gridCol w:w="2909"/>
        <w:gridCol w:w="1116"/>
        <w:gridCol w:w="2066"/>
        <w:gridCol w:w="2262"/>
      </w:tblGrid>
      <w:tr>
        <w:trPr>
          <w:trHeight w:val="9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 (часы)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работ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"Аулиекольская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уборке территории больничного комплекса.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 предварительной профессиональной подготовки.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 платы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рабочего времени одного участника общественных работ – не более 40 часов в неделю, учитывая ограничения, 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Аулиеколь"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уборке территории села Аулиеколь.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 предварительной профессиональной подготовки.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Аманкарагайского сельского округа"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уборке территории Аманкарагайского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 предварительной профессиональной подготовки.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Диевского сельского округа"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уборке территории Диевского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 предварительной профессиональной подготовки.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Казанбасского сельского округа"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уборке территории Казанабасского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 предварительной профессиональной подготовки.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Коктал"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уборке территории села Коктал.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 предварительной профессиональной подготовки.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Косагал"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уборке территории села Косагал.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 предварительной профессиональной подготовки.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Кушмурун"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уборке территории поселка Кушмурун.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 предварительной профессиональной подготовки.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Москалевского сельского округа"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уборке территории Москалевского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 предварительной профессиональной подготовки.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Новонежинского сельского округа"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уборке территории Новонежинского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 предварительной профессиональной подготовки.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уборке территории Новоселовского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 предварительной профессиональной подготовки.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Сулукольского сельского округа"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уборке территории Сулукольского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 предварительной профессиональной подготовки.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Тимофеевка"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уборке территории села Тимофеевка.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 предварительной профессиональной подготовки.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имени К. Тургумбаева"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уборке территории села имени К. Тургумбаева.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 предварительной профессиональной подготовки.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Черниговского сельского округа"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уборке территории Черниговского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 предварительной профессиональной подготовки.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Первомайское"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уборке территории села Первомайское.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 предварительной профессиональной подготовки.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