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6616" w14:textId="0056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Приреченского сельского округа Денисовского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28 февраля 2014 года № 27. Зарегистрировано Департаментом юстиции Костанайской области 8 апреля 2014 года № 4555.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Приреченского сельского округа Денисовского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Приреченского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 девятой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Бездольный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Приреченского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Денисовского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В. Борисов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Приреченского сельского округа Денисовского 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Приреченского сельского округа Денисовского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Приреченского сельского округа.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Приреченского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Приреченского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Денисовского района на проведение схода местного сообщества.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Приреченского сельского округа организуется акимом Приреченского сельского округа.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Приреченского сельского округа, имеющих право в нем участвовать.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Приреченского сельского округа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Приреченского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Приреченского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Денисовским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Приреченского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Приреченского сельского округа.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Приреченского сельского округа Денисовского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Приреченского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Приреченка Приреченского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Окраинка Приреченского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