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6fbb" w14:textId="195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93 "О бюджете Денисовского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29 апреля 2014 года № 47. Зарегистрировано Департаментом юстиции Костанайской области 6 мая 2014 года № 4683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15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18 декабря 2013 года № 223 "Об областном бюджете Костанайской области на 2014 - 2016 годы" (зарегистрировано в Реестре государственной регистрации нормативных правовых актов под № 4628)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93 "О бюджете Денисовского района на 2014 - 2016 годы" (зарегистрировано в Реестре государственной регистрации нормативных правовых актов под № 4381, опубликовано 16 января 2014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2014 - 2016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- 3079115,4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524054,0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3111,0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17332,0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2534618,4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3086310,8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40247,0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-47442,4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47442,4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2014 год предусмотрено поступление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десятой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47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73"/>
        <w:gridCol w:w="653"/>
        <w:gridCol w:w="7373"/>
        <w:gridCol w:w="18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3079115,4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524054,0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234243,0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234243,0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136154,0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136154,0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91200,0</w:t>
            </w:r>
          </w:p>
        </w:tc>
      </w:tr>
      <w:tr>
        <w:trPr>
          <w:trHeight w:val="3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29504,0</w:t>
            </w:r>
          </w:p>
        </w:tc>
      </w:tr>
      <w:tr>
        <w:trPr>
          <w:trHeight w:val="25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6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12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7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6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6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6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2534618,4</w:t>
            </w:r>
          </w:p>
        </w:tc>
      </w:tr>
      <w:tr>
        <w:trPr>
          <w:trHeight w:val="6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2534618,4</w:t>
            </w:r>
          </w:p>
        </w:tc>
      </w:tr>
      <w:tr>
        <w:trPr>
          <w:trHeight w:val="3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2534618,4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01"/>
        <w:gridCol w:w="765"/>
        <w:gridCol w:w="765"/>
        <w:gridCol w:w="6628"/>
        <w:gridCol w:w="209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3086310,8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225046,0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72878,0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120120,0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1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16823,0</w:t>
            </w:r>
          </w:p>
        </w:tc>
      </w:tr>
      <w:tr>
        <w:trPr>
          <w:trHeight w:val="8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16823,0</w:t>
            </w:r>
          </w:p>
        </w:tc>
      </w:tr>
      <w:tr>
        <w:trPr>
          <w:trHeight w:val="16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1157597,0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108444,0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108444,0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55221,0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1012987,0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1012211,0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987912,0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</w:p>
        </w:tc>
      </w:tr>
      <w:tr>
        <w:trPr>
          <w:trHeight w:val="11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7981,0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5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77601,4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60178,4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60178,4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15470,4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18066,0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16598,0</w:t>
            </w:r>
          </w:p>
        </w:tc>
      </w:tr>
      <w:tr>
        <w:trPr>
          <w:trHeight w:val="11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16150,0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1151954,2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1131161,0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1131161,0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7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19999,2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19540,2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16161,2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38238,0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8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6602,0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8392,6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8312,6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11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7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7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8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11430,0</w:t>
            </w:r>
          </w:p>
        </w:tc>
      </w:tr>
      <w:tr>
        <w:trPr>
          <w:trHeight w:val="10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11430,0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8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748"/>
        <w:gridCol w:w="985"/>
        <w:gridCol w:w="704"/>
        <w:gridCol w:w="6772"/>
        <w:gridCol w:w="20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-47442,4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47442,4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47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68"/>
        <w:gridCol w:w="727"/>
        <w:gridCol w:w="706"/>
        <w:gridCol w:w="6739"/>
        <w:gridCol w:w="202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53181,2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17882,2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17882,2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17882,2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9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 общее среднее 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