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f8e9" w14:textId="0e0f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15 июля 2014 года № 171. Зарегистрировано Департаментом юстиции Костанайской области 30 июля 2014 года № 4964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Денисовского района на 2014 год, финансируемых за счет целевых трансфертов из республиканского бюджета и средств местного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исполняющего обязанности заместителя акима Денисовского района Смадиярова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Денисовского района                  Т. Рамазанов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2014 года 171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год, финансируемых за счет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2531"/>
        <w:gridCol w:w="3034"/>
        <w:gridCol w:w="1743"/>
        <w:gridCol w:w="2116"/>
        <w:gridCol w:w="1854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Администра-тивно-территориальное расположение организаций дошкольного воспитания и обучения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"Аятская средняя школа имени академика Темирбая Байбусыновича Даркамбаева" село Аятское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-5500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"Денисовская средняя школа № 3" село Денисовка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-5500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"Приреченская средняя школа" село Приреченка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-5500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"Ясли-сад" Балдаурен" государственного учреждения "Отдел образования Денисовского района" село Перелески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-5500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1" государственного учреждения "Отдел образования Денисовского района" акимата Денисовского района" село Денисовка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-5500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40" село Денисовка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-5500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"Свердловская начальная школа-сад" село Свердлова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-5500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2014 года № 171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год, финансируемых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2628"/>
        <w:gridCol w:w="2650"/>
        <w:gridCol w:w="1721"/>
        <w:gridCol w:w="1678"/>
        <w:gridCol w:w="2414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1" государственного учреждения "Отдел образования Денисовского района" акимата Денисовского района" село Денисовка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-5500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40" село Денисовка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-5500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"Свердловская начальная школа-сад" село Свердлова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