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02863" w14:textId="2f028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образования акимата Денисовского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19 сентября 2014 года № 246. Зарегистрировано Департаментом юстиции Костанайской области 21 октября 2014 года № 5121. Утратило силу постановлением акимата Денисовского района Костанайской области от 23 мая 2016 года № 154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Денисовского района Костанайской области от 23.05.2016 </w:t>
      </w:r>
      <w:r>
        <w:rPr>
          <w:rFonts w:ascii="Times New Roman"/>
          <w:b w:val="false"/>
          <w:i w:val="false"/>
          <w:color w:val="ff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Денисовского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образования акимата Денисовского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сентября 2014 года № 246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образования Денисовского района"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образования акимата Денисовского района" является государственным органом Республики Казахстан, осуществляющим руководство в сфере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"Отдел образования акимата Денисовского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образования акимата Денисовского района" является юридическим лицом в организационно–правовой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Учредителем государственного учреждения "Отдел образования акимата Денисовского района" является акимат Денисовского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образования акимата Денисовского района" вступает в гражданско–правовые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образования акимата Денисовского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образования акимата Денисовского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образования акимата Денисовского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образования акимата Денисовского района" утверждается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110500, Республика Казахстан, Костанайская область, Денисовский район, село Денисовка, улица Целинная, дом 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 - государственное учреждение "Отдел образования акимата Денисовского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"Отдел образования акимата Денисовского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образования акимата Денисовского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образования акимата Денисовского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образования акимата Денисовского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образования акимата Денисовского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2. Миссия, основные задачи, функции,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права и обязанности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образования акимата Денисовского района": проведение на территории района образовательной политики, направленной на обеспечение прав граждан на получение общедоступного и качественного образования и обеспечение эффективного функционирования и развития системы образования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государственной образовательной политики на территории района путем координации и управления деятельностью образовательных государственных учреждений и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осуществление обязательного среднего образования, отвечающего современным требованиям Государственного Стандарта и создание необходимых условий для организации профильного образования в средних учебных заведениях;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обеспечение общего среднего образования как основного звена непрерывного процесса воспитания и обучения учащихся и предоставление им равных возможностей для своевременного получения и продолжения образования в соответствии с призванием, интересами, способностям и с учетом общественных потребностей;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развитие интеллектуального потенциала личности, обеспечение ее полноценным, высококачественным образованием, отвечающим уровню государственных стандартов;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 учетом потребностей населения и возможностей личности формирование и развитие сети различных типов общеобразовательных учебных заведений, укрепление учебно-материальной базы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внедрение достижений науки, передовой практики и новой технологии управления образованием, обеспечение организаций образования квалифицированными педагогическими кадрами, создание условий для наилучшего использования знаний и опыта работников и закрепление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осуществление функции по опеке и попечительству в отношении несовершеннолетних, детей сирот и оставшихся без попечения родителей и социально правовой защиты несовершеннолетних граждан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обеспечение предусмотренных законом социальных прав работников системы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обеспечение изучения государственного языка независимо от языка обучения в общеобразовательных государственных учреждения, которые дают возможность свободного изучения и употребления русского языка как языка межнационального общения;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обеспечение доступности и качества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организация прогнозирования образовательных потребностей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анализ состояния системы образования, а также уровня удовлетворения образовательных потребностей населения, обеспечение контроля за исполнением законодательства Республики Казахстан в области образования, с соблюдением государственных образовательных стандартов;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организует учет детей дошкольного и школьного возраста, их обучение до получения ими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учебно–методического, научно-методического обеспечения учебно–воспитательного процесса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проведение экспериментальной апробации новых учебных планов и образовательных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изучение обеспеченности педагогическими и руководящими кадрами образовательных организаций района и осуществление прогнозирования их потребности в подготовке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организует приобретение и доставку учебников и учебно-методических комплексов организациям образования, реализующим общеобразовательные учебные программы предшкольной подготовки,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обеспечение работы по профилактике правонарушений;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рассмотрение в установленном законом порядке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оказание государственных услуг в соответствии с законодательством Республики Казахстан, оказываемых местными исполнительными органами в сфере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дополнительное образование для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обеспечивает организацию и проведение школьных олимпиад и конкурсов научных проектов по общеобразовательным предметам, конкурсов районного масштаба;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обеспечивает материально-техническую базу районных методических кабинетов;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осуществляет в установленном порядке государственное обеспечение детей-сирот, детей, оставшихся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осуществляет образовательный мониторинг;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организация участия обучающихся в едином национальном тестировании;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16-1) исключен постановлением акимата Денисовского района Костанайской области от 16.03.2016 </w:t>
      </w:r>
      <w:r>
        <w:rPr>
          <w:rFonts w:ascii="Times New Roman"/>
          <w:b w:val="false"/>
          <w:i w:val="false"/>
          <w:color w:val="000000"/>
          <w:sz w:val="28"/>
        </w:rPr>
        <w:t>№ 74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rPr>
          <w:rFonts w:ascii="Times New Roman"/>
          <w:b w:val="false"/>
          <w:i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осуществляет иные функции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постановлениями акимата Денисовского района Костанайской области от 14.08.2015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16.03.2016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осуществлять контроль за качеством организации учебно-воспитательного процесса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запрашивать и получать необходимую информацию, документы и иные материалы от государственных органов и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вносить предложение по совершенствованию работы в сфере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обеспечивать соблюдение норм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проводить совещания по вопросам, входящим в компетенцию государственного учреждения "Отдел образования акимата Денисовского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осуществлять иные права и обязанности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3. Организация деятельности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"Отдел образования акимата Денисовского района" осуществляется руководителем, который несет персональную ответственность за выполнение возложенных на государственное учреждение "Отдел образования акимата Денисовского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"Отдел образования акимата Денисовского района" назначается на должность и освобождается от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государственного учреждения "Отдел образования акимата Денисовского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представляет государственное учреждение "Отдел образования акимата Денисовского района" в государственных органах, иных организациях независимо от форм собственности,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организует и руководит работой государственного учреждения "Отдел образования акимата Денисовского района" и несет персональную ответственность за выполнение возложенных на отдел функций и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без доверенности действует от имени государственного учреждения "Отдел образования акимата Денисовского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назначает, освобождает и привлекает к дисциплинарной ответственности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работников государственного учреждения "Отдел образования акимата Денисовского района", руководителей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издает приказы и дает указания работникам государственного учреждения "Отдел образования акимата Денисовского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структуру и штатное расписание государственного учреждения "Отдел образования акимата Денисовского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утверждает планы финансирования и финансовые документы государственного учреждения "Отдел образования акимата Денисовского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налагает дисциплинарные взыскания на работников государственного учреждения "Отдел образования акимата Денисовского района" и на руководителей организаций образования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принимает меры, направленные на противодействие коррупции в государственном учреждении "Отдел образования акимата Денисовского района", и несет персональную ответственность за принятие ненадлежащих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выдает доверенности от имени государственного учреждения "Отдел образования акимата Денисовского района"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организует и осуществляет контроль за исполнением документов, несет ответственность за их сохранность;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осуществляет личный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учреждения "Отдел образования акимата Денисовского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Для работников государственного учреждения "Отдел образования акимата Денисовского района" устанавливается пятидневная рабочая неделя с двумя выходными днями.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Дни работы: понедельник – пятница с 9.00 до 18.00 часов, с перерывом для отдыха и приема пищи с 13.00 часов до 14.00 часов, выходные дни: суббота -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4. Имущество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"Отдел образования акимата Денисовского района" может иметь на праве оперативного управления обособленное имущество, в случаях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образования Денисовского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"Отдел образования акимата Денисовского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"Отдел образования акимата Денисовского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5. Реорганизация и ликвидация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Реорганизация и ликвидация государственного учреждения "Отдел образования акимата Денисовского района" осуществляется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Перечень государственных учреждений и предприятий,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находящихся в ведении государственного учреждения "Отдел образования акимата </w:t>
      </w:r>
      <w:r>
        <w:rPr>
          <w:rFonts w:ascii="Times New Roman"/>
          <w:b/>
          <w:i w:val="false"/>
          <w:color w:val="000000"/>
          <w:sz w:val="28"/>
        </w:rPr>
        <w:t>Денисовского</w:t>
      </w:r>
      <w:r>
        <w:rPr>
          <w:rFonts w:ascii="Times New Roman"/>
          <w:b/>
          <w:i w:val="false"/>
          <w:color w:val="000000"/>
          <w:sz w:val="28"/>
        </w:rPr>
        <w:t xml:space="preserve">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Перечень с изменениями, внесенными постановлением акимата Денисовского района Костанайской области от 14.08.2015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"Аятская средняя школа имени академика Темирбая Байбусыновича Даркамбаева";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"Антоновская основная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"Аршалинская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"Алчановская основная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"Аксуская начальная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"Архангельская основная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"Баталинская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"Глебовская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"Георгиевская начальная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"Гришенская основная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"Денисовская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"Досовская основная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"Денисовская средняя школа № 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учреждение "Денисовская средняя школа № 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"Зааятская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"Комаровская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"Кочержиновская основная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"Красноармейская основная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"Набережная начальная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"Озерная начальная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"Окраинская начальная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"Перелескинская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"Покровская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"Приреченская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"Свердловская начальная школа-сад";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"Свердловская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"Фрунзенская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Коммунальное государственное казенное предприятие "Ясли–сад" Балдаурен" отдела образования акимата Денисовского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29) 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учреждение "Крымская средняя школа" государственного учреждения "Отдел образования Денисовского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Коммунальное государственное казенное предприятие "Музыкальная школа" отдела образования акимата Денисовского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Коммунальное государственное казенное предприятие "Солнечный" отдела образования акимата Денисовского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Коммунальное государственное казенное предприятие "Детский сад № 1" отдела образования акимата Денисовского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Коммунальное государственное казенное предприятие "Ясли–сад № 40" отдела образования акимата Денисовского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Коммунальное государственное учреждение "Кабинет психолого-педагогической коррекции Денисовского района" отдела образования акимата Денисовского района.".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