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08295" w14:textId="a7082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Денисовском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17 ноября 2014 года № 66. Зарегистрировано Департаментом юстиции Костанайской области 9 декабря 2014 года № 5215.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маслихата Денисовского района Костанайской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в Денисовском районе, согласно приложению 1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Денисовского района Костанайской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Денисовского районного маслихата, согласно приложению 2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маслихата Денисовского района Костанайской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Суербасов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Денисовского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2014 года № 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с изменениями, внесенными решением маслихата Денисовского района Костанайской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Денисовском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Денисовского района Костанайской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Денисовском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пяти (5) процентов.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акимата Денисовского района" (далее - уполномоченный орган).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Денисовского района Костанайской области от 17.11.2023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 защищаемым гражданам регулируется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 (зарегистрирован в Реестре государственной регистрации нормативных правовых актов под № 33200).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Денисовского района Костанайской области от 17.11.2023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на веб-портал "электронного правительства",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год, малообеспеченным семьям (гражданам).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 или поставщиков услуг.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2014 года № 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с изменениями, внесенными решением маслихата Денисовского района Костанайской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Денисовского районного маслихата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Денисовского районного маслихата от 21 октября 2010 года № 243 "Об определении размера и порядка оказания жилищной помощи" (зарегистрировано в Реестре государственной регистрации нормативных правовых актов под № 9-8-162, опубликовано 10 декабря 2010 года в газете "Наше время").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Денисовского районного маслихата от 23 сентября 2011 года № 63 "О внесении изменения в решение маслихата от 21 октября 2010 года № 243 "Об определении размера и порядка оказания жилищной помощи" (зарегистрировано в Реестре государственной регистрации нормативных правовых актов под № 9-8-184, опубликовано 4 ноября 2011 года в газете "Наше время").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Денисовского районного маслихата от 18 июня 2012 года № 36 "О внесении изменений в решение маслихата от 21 октября 2010 года № 243 "Об определении размера и порядка оказания жилищной помощи" (зарегистрировано в Реестре государственной регистрации нормативных правовых актов под № 9-8-203, опубликовано 3 августа 2012 года в газете "Наше время").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Денисовского районного маслихата от 5 ноября 2012 года № 47 "О внесении изменений в решение маслихата от 21 октября 2010 года № 243 "Об определении размера и порядка оказания жилищной помощи" (зарегистрировано в Реестре государственной регистрации нормативных правовых актов под № 3900, опубликовано 14 декабря 2012 года в газете "Наше время").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Денисовского районного маслихата от 5 февраля 2014 года № 2 "О внесении изменения в решение Денисовского районного маслихата от 21 октября 2010 года № 243 "Об определении размера и порядка оказания жилищной помощи" (зарегистрировано в Реестре государственной регистрации нормативных правовых актов под № 4459, опубликовано 17 марта 2014 года в информационно–правовой системе "Әділет").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