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1780" w14:textId="7be1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5 февраля 2014 года № 58. Зарегистрировано Департаментом юстиции Костанайской области 5 марта 2014 года № 4475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безработных, участвующих в общественных работах и источник их финансирования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 установленных договором на выполнение общественных работ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Джангельдинского района" и организациями,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Аубакирова. Т.Г.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Кенжегарин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Л. Зейнекина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Жангельдинского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М.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"Предприятие коммунального хозяйства"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 и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дорог Джангельдинского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Т. Жангелов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обязанностей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"Государственный архив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области" "Джангельдинский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архив"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Капарова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К. Тулебаев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 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</w:t>
      </w:r>
      <w:r>
        <w:br/>
      </w:r>
      <w:r>
        <w:rPr>
          <w:rFonts w:ascii="Times New Roman"/>
          <w:b/>
          <w:i w:val="false"/>
          <w:color w:val="000000"/>
        </w:rPr>
        <w:t>
и конкретные 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безработных, участвующих в общественных работах и источник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2316"/>
        <w:gridCol w:w="3090"/>
        <w:gridCol w:w="1098"/>
        <w:gridCol w:w="2476"/>
        <w:gridCol w:w="1055"/>
        <w:gridCol w:w="1321"/>
      </w:tblGrid>
      <w:tr>
        <w:trPr>
          <w:trHeight w:val="72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 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Жангельдинского района"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не требующих предварительной профессиональной подготовки 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территории, которая не требует предварительной профессиональной подготовки работника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Джангельдинского района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"Предприятие коммунального хозяйства" отдела жилищно- коммунального хозяйства, пассажирского транспорта и автомобильных дорог Жангельдинского района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 благоустройстве территории, которая не требует предварительной профессиональной подготовки 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территории, которая не требует предварительной профессиональной подготовки работника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не требующих предварительной профессиональной подготовки работника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Джангельдинского района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 "Государственный архив Костанайской области" "Джангельдинский районный государственный архив"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не требующих предварительной профессиональной подготовки работника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Джангельдинского района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Жангельдинского района Костанайской области" Министерства обороны Республики Казахстан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не требующих предварительной профессиональной подготовки работника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минимальных размера заработной платы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Джангельдинского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