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881e" w14:textId="63d88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7 февраля 2014 года № 59. Зарегистрировано Департаментом юстиции Костанайской области 11 марта 2014 года № 4485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Джангельдинского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на 2014 год, следующий дополнительный перечень лиц,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длительно неработающие граждане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лица,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выпускники организаций технического и профессионального образования, послесреднего образования, не имеющие опыта и стажа работы по полученной специальности.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Аубакирова Т.Г.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действия, возникшие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Кенжегарин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