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3fa56" w14:textId="853fa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Сужарган Джангельдинского района Костанайской области от 18 июля 2014 года № 1. Зарегистрировано Департаментом юстиции Костанайской области 31 июля 2014 года № 4966. Утратило силу решением акима села Сужарган Джангельдинского района Костанайской области от 22 апреля 2015 года № 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решением акима села Сужарган Джангельдинского района Костанайской области от 22.04.2015 № 1.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«О ветеринарии», на основании представления главного государственного ветеринарного-санитарного инспектора Джангельдинского района от 17 июня 2014 года №05-15/131 аким села Сужарган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села Сужарган, в связи с возникновением заболевания бруцеллез среди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6"/>
        <w:gridCol w:w="4184"/>
      </w:tblGrid>
      <w:tr>
        <w:trPr>
          <w:trHeight w:val="30" w:hRule="atLeast"/>
        </w:trPr>
        <w:tc>
          <w:tcPr>
            <w:tcW w:w="7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«Жангельдинская районная территориальная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инспекция Комитета ветеринарного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 надзора Министерства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 Б. Жусупбеков</w:t>
            </w:r>
          </w:p>
          <w:bookmarkEnd w:id="2"/>
        </w:tc>
        <w:tc>
          <w:tcPr>
            <w:tcW w:w="4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Конысбаев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