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2d0e" w14:textId="40f2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24 ноября 2014 года № 278. Зарегистрировано Департаментом юстиции Костанайской области 19 декабря 2014 года № 5232. Утратило силу решением маслихата Житикаринского района Костанайской области от 22 октября 2021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Житикаринского района Костанайской области от 22.10.2021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Возместить затраты на обучение на дому (далее - возмещение затрат на обучение) детей с ограниченными возможностями из числа инвалидов (далее - дети с ограниченными возможностями) по индивидуальному учебному плану ежемесячно в размере шести месячных расчетных показателей.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18.04.2016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возмещение затрат на обучение производится государственным учреждением "Отдел занятости и социальных программ акимата Житикаринского района";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– получатель);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на обучение получатель представляет следующие документы: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получателя (для идентификации личности);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психолого-медико-педагогической консультации;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инвалидности;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сведения о номере банковского счета;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учебного заведения, подтверждающая факт обучения ребенка-инвалида на дому.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получателю;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 обучение назначается с месяца обращения в течение соответствующего учебного года и выплачивается на каждого ребенка с ограниченными возможностями.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Житикаринского района Костанайской области от 10.12.2015 </w:t>
      </w:r>
      <w:r>
        <w:rPr>
          <w:rFonts w:ascii="Times New Roman"/>
          <w:b w:val="false"/>
          <w:i w:val="false"/>
          <w:color w:val="00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01.01.2016); от 08.06.2020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Признать утратившим силу решение маслихата от 12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возмещении затрат на обучение на дому детей с ограниченными возможностями из числа инвалидов" (зарегистрировано в Реестре государственной регистрации нормативных правовых актов под номером 4403, опубликовано 23 января 2014 года в газете "Житикаринские новости").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Таликбаева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Зулхаирова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