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ef3b" w14:textId="d40e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Камыстинском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26 февраля 2014 года № 70. Зарегистрировано Департаментом юстиции Костанайской области 20 марта 2014 года № 4521. Утратило силу постановлением акимата Камыстинского района Костанайской области от 3 февраля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Камыстинского района Костанайской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конкретные условия общественных работ: 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оплаты труда безработных, участвующих в общественных работах, в размере полутора минимальной заработной платы в месяц за счет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социальные отчисления в Государственный фонд социального страхования, социальный налог, оплата труда и компенсационные выплаты за неиспользованные дни оплачиваемого ежегодного трудового отпуска, комиссионные вознаграждения за услуги банков второго уровня по зачислению и выплате заработной платы, причитающейся участникам общественных работ, финансируются из средств бюджета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акимата Камыстинского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Ж. Бисимбаев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К. Ергусаев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"Аппарат акима Свердловского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Абдикаримов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Иванченко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70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акимата Камыстинского района Костанайской области от 16.04.2014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14.05.2015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3842"/>
        <w:gridCol w:w="5377"/>
        <w:gridCol w:w="2034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(часы)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работ по обработке документации,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Свердловского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Алтынсарино"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Алтынсарино,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Арка"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Арка,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Аралколь"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Аралколь,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Бестобе акимата Камыстинского района»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Бестобе,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Богдановского сельского округа"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Богдановского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Адаевка акимата Камыстинского района»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Адаевка,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Дружба"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Дружба,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Жайылминского сельского округа"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Жайылминского сельского округа,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Клочково"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Клочково,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Карабатыр"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Карабатыр,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Ливановка"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Ливановка,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акимата Камыстинского района»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Свободное,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Талдыколь" акимата Камыстинского района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Талдыколь,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Уркаш акимата Камыстинского района»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благоустройству территории села Уркаш, не требующая предварительной профессиональной подготовки работника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