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acf6" w14:textId="9dfa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10 апреля 2014 года № 105. Зарегистрировано Департаментом юстиции Костанайской области 23 апреля 2014 года № 4633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Камыстинского района на 2014 год, финансируемых за счет целевых трансфертов из республиканского бюджета и средств местного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Бисимбаев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целевых</w:t>
      </w:r>
      <w:r>
        <w:br/>
      </w:r>
      <w:r>
        <w:rPr>
          <w:rFonts w:ascii="Times New Roman"/>
          <w:b/>
          <w:i w:val="false"/>
          <w:color w:val="000000"/>
        </w:rPr>
        <w:t>
трансфертов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постановление акимата Камыстинского района Костанайской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971"/>
        <w:gridCol w:w="2891"/>
        <w:gridCol w:w="1577"/>
        <w:gridCol w:w="2365"/>
        <w:gridCol w:w="2630"/>
      </w:tblGrid>
      <w:tr>
        <w:trPr>
          <w:trHeight w:val="16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тенге)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"Дружбинская основная школа отдела образования акимата Камыстинского района" село Дружба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- 5220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"Жайылминская средняя школа отдела образования акимата Камыстинского района" село Жаилма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лет- 3588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"Мечетнинская начальная школа отдела образования акимата Камыстинского района" село Мечетное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лет- 4500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"Талдыкольская основная школа отдела образования акимата Камыстинского района" село Талдыколь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лет- 4500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"Акбота" отдела образования акимата Камыстинского района" село Карабатыр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20706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-4203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5262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апреля 2014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105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</w:t>
      </w:r>
      <w:r>
        <w:br/>
      </w:r>
      <w:r>
        <w:rPr>
          <w:rFonts w:ascii="Times New Roman"/>
          <w:b/>
          <w:i w:val="false"/>
          <w:color w:val="000000"/>
        </w:rPr>
        <w:t>
в дошкольных организациях образования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2014 год, финансируемых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постановление акимата Камыстинского района Костанайской области от 27.10.2014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3522"/>
        <w:gridCol w:w="2486"/>
        <w:gridCol w:w="2071"/>
        <w:gridCol w:w="1658"/>
        <w:gridCol w:w="1450"/>
      </w:tblGrid>
      <w:tr>
        <w:trPr>
          <w:trHeight w:val="23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"Адаевская средняя школа отдела образования акимата Камыстинского района" село Адаевка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- 5445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"Бестюбинская средняя школа отдела образования акимата Камыстинского района" село Бестобе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- 3500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"Бестауская основная школа отдела образования акимата Камыстинского района" село Аралколь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"Камыстинская средняя школа № 1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"Камыстинская средняя школа № 2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- 5971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"Клочковская средняя школа отдела образования акимата Камыстинского района" село Клочково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- 4850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"Краснооктябрьская средняя школа отдела образования акимата Камыстинского района" село Арка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- 5267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"Ливановская средняя школа отдела образования акимата Камыстинского района" село Ливановка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- 4000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"Свободнинская основная школа отдела образования акимата Камыстинского района" село Свободное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государственном учреждении "Уркашская основная школа отдела образования акимата Камыстинского района" село Уркаш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"Фрунзенская средняя школа отдела образования акимата Камыстинского района" село Фрунзе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- 4725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"Айналайын" отдела образования акимата Камыстинского района" село Камысты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-4504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-5300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район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"Карлыгаш" отдела образования акимата Камыстинского района" село Алтынсарино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-4234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