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4fb7b" w14:textId="d24f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2014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14 марта 2014 года № 49. Зарегистрировано Департаментом юстиции Костанайской области 2 апреля 2014 года № 4539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№836 "О мерах по реализации Закона Республики Казахстан от 23 января 2001 года "О занятости населения",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безработных, участвующих в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Оплату труда безработных, участвующих в общественных работах, производить из средств местного бюджета за фактически выполненные работы в размере 1,5 минимального размера месячной заработной платы, установленной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 расходы на уплату социального налога и социальных отчислений в Государственный фонд социального страхования в размере, установленном действующим законодательством Республики Казахстан, компенсационные выплаты за неиспользованные дни оплачиваемого ежегодного трудового отпуска, уплату комиссионных вознаграждений за услуги банков второго уровня по зачислению и выплате заработной платы, причитающейся участникам общественных работ, возмещать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законодательством, между государственным учреждением "Отдел занятости и социальных программ Карасуского района" и организациями,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Карасуского района Алимжанова К.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Карасуского района                   Т. Бекмаганбетов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марта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49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безработных, участвующих в общественных работах.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0"/>
        <w:gridCol w:w="3032"/>
        <w:gridCol w:w="1098"/>
        <w:gridCol w:w="2097"/>
        <w:gridCol w:w="2933"/>
      </w:tblGrid>
      <w:tr>
        <w:trPr>
          <w:trHeight w:val="660" w:hRule="atLeast"/>
        </w:trPr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работ</w:t>
            </w:r>
          </w:p>
        </w:tc>
      </w:tr>
      <w:tr>
        <w:trPr>
          <w:trHeight w:val="660" w:hRule="atLeast"/>
        </w:trPr>
        <w:tc>
          <w:tcPr>
            <w:tcW w:w="2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"Комек-Карасу"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Белорусского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 часов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минимального размера месячной заработной платы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Восточного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Жалгыскан, которая не требует предварительной профессиональной подготовки работника.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Жамбыл, которая не требует предварительной профессиональной подготовки работника.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 часа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Ильичевского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 часа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Карамырзинского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Карасу, которая не требует предварительной профессиональной подготовки работника.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19920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Койбагар, которая не требует предварительной профессиональной подготовки работника.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Люблинского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 часа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Новопавловка, которая не требует предварительной профессиональной подготовки работника.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 часов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Новоселовского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Павловское, которая не требует предварительной профессиональной подготовки работника.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Черняевского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уборке и благоустройстве территории Айдарлинского сельского округа, которая не требует предварительной профессиональной подготовки работника.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Железнодорожного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 часа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уборке и благоустройстве территории села Октябрьское, которая не требует предварительной профессиональной подготовки работника.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 часа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уборке и благоустройстве территории Ушаковского сельского округа, которая не требует предварительной профессиональной подготовки работника.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Целинного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Челгашинского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