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29a0" w14:textId="3d82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Карасуском районе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12 июня 2014 года № 152. Зарегистрировано Департаментом юстиции Костанайской области 2 июля 2014 года № 4909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Карасуского района на 2014 год, финансируемых за счет целевых трансфертов из республиканского бюджета и средств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Алимжанова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Карасуского района                   Т. Бекмаганбетов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2014 года № 152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
платы 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Карасуского района на 2014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целевых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033"/>
        <w:gridCol w:w="4493"/>
        <w:gridCol w:w="26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Ильичевская средняя школа, село Комсомольское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Жамбылская основная школа, село Жамбыл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Ленинская средняя школа, село Ленино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Люблинская средняя школа, село Люблино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Станционная средняя школа, село Койбагор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Теректинская основная школа, село Теректы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Новоселовская средняя школа, село Новоселовка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Целинная средняя школа, село Целинное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"Салтанат" с полным днем пребывания, село Октябрьское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"Бобек" с полным днем пребывания, село Жалгыскан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73"/>
        <w:gridCol w:w="4533"/>
        <w:gridCol w:w="26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Ильичевская средняя школа, село Комсомольское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Жамбылская основная школа, село Жамбыл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Ленинская средняя школа, село Ленино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Люблинская средняя школа, село Люблино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Станционная средняя школа, село Койбагор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Теректинская основная школа, село Теректы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Новоселовская средняя школа, село Новоселовка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Целинная средняя школа, село Целинное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"Салтанат" с полным днем пребывания, село Октябрьское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"Бобек" с полным днем пребывания, село Жалгыскан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73"/>
        <w:gridCol w:w="4493"/>
        <w:gridCol w:w="27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Ильичевская средняя школа, село Комсомольское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Жамбылская основная школа, село Жамбыл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Ленинская средняя школа, село Ленино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Люблинская средняя школа, село Люблино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Станционная средняя школа, село Койбагор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Теректинская основная школа, село Теректы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Новоселовская средняя школа, село Новоселовка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Целинная средняя школа, село Целинное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"Салтанат" с полным днем пребывания, село Октябрьское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"Бобек" с полным днем пребывания, село Жалгыскан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2014 года № 152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
размер 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
платы 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Карасуского района на 2014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73"/>
        <w:gridCol w:w="4473"/>
        <w:gridCol w:w="27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Павловская средняя школа, село Павловское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Ушаковская средняя школа, село Ушакова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Алыкпашская начальная школа, село Алыкпаш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Белозеровская начальная школа, село Белозеровка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Герценская начальная школа, село Герцено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Жекекольская начальная школа, село Жекеколь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Жумагулская начальная школа, село Жумагул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Майская начальная школа, село Майское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Корниловская начальная школа, село Корниловка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Маршановская начальная школа, село Маршановка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Симферопольская начальная школа, село Симферополь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Тюнтюгурская начальная школа, село Тюнтюгур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Дружбинская начальная школа, село Дружба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Заринская начальная школа, село Заря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Жаныспайская основная школа, село Жаныспай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Кошевская основная школа, село Кошевое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Прогресская основная школа, село Прогресс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Степная основная школа, село Степное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Айдарлинская средняя школа, село Айдарлы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Железнодорожная средняя школа, село Железнодорожное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Ключевая средняя школа, село Новопавловка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Карамырзинская средняя школа, село Карамырза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Челгашинская средняя школа, село Челгаши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"Балапан" с полным днем пребывания село Карасу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"Акерке" с полным днем пребывания, село Восток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"Болашак" с полным днем пребывания, село Амангельды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73"/>
        <w:gridCol w:w="4453"/>
        <w:gridCol w:w="27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Павловская средняя школа, село Павловское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Ушаковская средняя школа, село Ушакова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Алыкпашская начальная школа, село Алыкпаш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Белозеровская начальная школа, село Белозеровка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Герценская начальная школа, село Герцено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Жекекольская начальная школа, село Жекеколь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Жумагулская начальная школа, село Жумагул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Майская начальная школа, село Майское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Корниловская начальная школа, село Корниловка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Маршановская начальная школа, село Маршановка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Симферопольская начальная школа, село Симферополь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Тюнтюгурская начальная школа, село Тюнтюгур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Дружбинская начальная школа, село Дружба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Заринская начальная школа, село Заря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Жаныспайская основная школа, село Жаныспай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Кошевская основная школа, село Кошевое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Прогресская основная школа, село Прогресс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Степная основная школа, село Степное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Айдарлинская средняя школа, село Айдарлы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Железнодорожная средняя школа, село Железнодорожное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Ключевая средняя школа, село Новопавловка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Карамырзинская средняя школа, село Карамырза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Челгашинская средняя школа, село Челгаши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"Балапан" с полным днем пребывания село Карасу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"Акерке" с полным днем пребывания, село Восток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"Болашак" с полным днем пребывания, село Амангельды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973"/>
        <w:gridCol w:w="4433"/>
        <w:gridCol w:w="27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Павловская средняя школа, село Павловское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Ушаковская средняя школа, село Ушакова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 полным днем пребывания при государственном учреждении Алыкпашская начальная школа, село Алыкпаш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Белозеровская начальная школа, село Белозеровка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Герценская начальная школа, село Герцено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Жекекольская начальная школа, село Жекеколь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Жумагулская начальная школа, село Жумагул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Майская начальная школа, село Майское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Корниловская начальная школа, село Корниловка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Маршановская начальная школа, село Маршановка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Симферопольская начальная школа, село Симферополь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Тюнтюгурская начальная школа, село Тюнтюгур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Дружбинская начальная школа, село Дружба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Заринская начальная школа, село Заря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Жаныспайская основная школа, село Жаныспай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Кошевская основная школа, село Кошевое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Прогресская основная школа, село Прогресс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Степная основная школа, село Степное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Айдарлинская средняя школа, село Айдарлы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Железнодорожная средняя школа, село Железнодорожное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Ключевая средняя школа, село Новопавловка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Карамырзинская средняя школа, село Карамырза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Челгашинская средняя школа, село Челгаши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"Балапан" с полным днем пребывания село Карасу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"Акерке" с полным днем пребывания, село Восток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детский сад "Болашак" с полным днем пребывания, село Амангельды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