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14a6" w14:textId="5ce1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июля 2014 года № 455. Зарегистрировано Департаментом юстиции Костанайской области 7 августа 2014 года № 4974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Костанайского района на 2014 год, финансируемых за счет целевых трансфертов из республиканского бюджета и средств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Копжасарова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Бикенов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2014 года № 455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Костанайского района на 2014 год, финансируемых за счет целевых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733"/>
        <w:gridCol w:w="2813"/>
        <w:gridCol w:w="2213"/>
        <w:gridCol w:w="2613"/>
        <w:gridCol w:w="23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"Озерная основная школа" отдела образования акимата Костанайского района, село Московское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"Владимировская средняя школа" отдела образования акимата Костанайского района, село Владимировка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"Жамбылская средняя школа" отдела образования акимата Костанайского района, село Жамбыл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"Заречная средняя школа" отдела образования акимата Костанайского района, село Заречное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"Заречная средняя школа с государственным языком обучения" государственного учреждения "Отдел образования" акимата Костанайского района,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Заречное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"Мичуринская средняя школа" отдела образования акимата Костанайского района, село Мичуринское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"Садчиковская средняя школа" отдела образования акимата Костанайского района, село Садчиковка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"Затобольская средняя школа № 2" отдела образования акимата Костанайского района, поселок Затобольск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"Затобольская школа-гимназия" отдела образования акимата Костанайского района, поселок Затобольск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"Гульдер" государственного учреждения "Отдел образования" акимата Костанайского района, поселок Затобольск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- 7980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- 8400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"Шапағат" Государственного учреждения "Отдел образования" акимата Костанайского района, село Октябрьское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- 7980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- 8400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2014 года № 455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Костанайского района на 2014 год, финансируемых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773"/>
        <w:gridCol w:w="2593"/>
        <w:gridCol w:w="2293"/>
        <w:gridCol w:w="2513"/>
        <w:gridCol w:w="25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"Озерная основная школа" отдела образования акимата Костанайского района, село Московское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"Озерная средняя школа" отдела образования акимата Костанайского района, село Озерное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"Алтынсаринская основная школа" отдела образования акимата Костанайского района, село Алтынсарино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"Давыденовская основная школа" отдела образования акимата Костанайского района, село Давыденовка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"Константиновс-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основная школа" отдела образования акимата Костанайского района, село Константиновка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"Александровс-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средняя школа" отдела образования акимата Костанайского района, село Александровка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"Владимировская средняя школа" отдела образования акимата Костанайского района, село Владимировка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Романовская средняя школа" отдела образования акимата Костанайского района, село Борис-Романовка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"Глазуновская средняя школа" отдела образования акимата Костанайского района, село Глазуновка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октябрьская средняя школа" отдела образования акимата Костанайского района, село Алтын дала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"Майкольская средняя школа" отдела образования акимата Костанайского района, село Майколь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"Мичуринская средняя школа" отдела образования акимата Костанайского района, село Мичуринское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"Надеждинская средняя школа" отдела образования акимата Костанайского района, село Надеждинка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"Половниковская средняя школа" отдела образования акимата Костанайского района, село Половниковка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"Садовая средняя школа" отдела образования акимата Костанайского района, село Садовое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"Садчиковская средняя школа" отдела образования акимата Костанайского района, село Садчиковка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"Семеновская средняя школа" отдела образования акимата Костанайского района, село Семеновка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неполным днем пребывания при государственном учреждении "Ульяновская средняя школа" отдела образования акимата Костанайского района,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село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"Шеминовская средняя школа" отдела образования акимата Костанайского района, село Шеминовское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"Затобольская средняя школа № 1" отдела образования акимата Костанайского района, поселок Затобольск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"Затобольская средняя школа имени Нуржана Наушабаева" (с пришкольным интернатом) отдела образования акимата Костанайского района, поселок Затобольск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Передовикская начальная школа” отдела образования акимата Костанайского района, село Арман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"Кировская начальная школа" отдела образования акимата Костанайского района, село Кировка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"Новоселовская начальная школа" отдела образования акимата Костанайского района, село Новоселовка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"Рыбинская начальная школа" отдела образования акимата Костанайского района, село Рыбное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"Рязановская начальная школа" отдела образования акимата Костанайского района, село Рязановка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"Самирская начальная школа" отдела образования акимата Костанайского района, село Самир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"Суриковская начальная школа" отдела образования акимата Костанайского района, село Суриковка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"Осиновская начальная школа" отдела образования акимата Костанайского района, село Осиновка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"Талапкерская начальная школа" отдела образования акимата Костанайского района, село Талапкер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"Абайская основная школа" отдела образования акимата Костанайского района, село Абай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"Балыктинская основная школа" отдела образования акимата Костанайского района, село Балыкты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"Белозерская основная школа" отдела образования акимата Костанайского района, село Белозерка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"Молокановская основная школа" отдела образования акимата Костанайского района, село Молокановка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"Нечаевская основная школа" отдела образования акимата Костанайского района, село Нечаевка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"Рыспайская основная школа" отдела образования акимата Костанайского района, село Рыспай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"Светло-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джаркольская основная школа" отдела образования акимата Костанайского района, село Светлый Жарколь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"Сергеевская основная школа" отдела образования акимата Костанайского района, село Сергеевка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"Сормовская основная школа" отдела образования акимата Костанайского района, село Сормовка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"Воскресеновс-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средняя школа" отдела образования акимата Костанайского района, село Воскресеновка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"Ждановская средняя школа" отдела образования акимата Костанайского района, село Ждановка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"Мичуринская средняя школа" отдела образования акимата Костанайского района, село Мичуринское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"Московская средняя школа" отдела образования акимата Костанайского района, село Московское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"Половниковская средняя школа" отдела образования акимата Костанайского района, село Половниковка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"Шишкинская средняя школа" отдела образования акимата Костанайского района, село Шишкинское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"Алтын-бесік" отдела образования акимата Костанайского района, село Заречное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- 7980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- 8400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"Балбөбек"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 "Отдел образования" акимата Костанайского района, поселок Затобольск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- 7980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- 8400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"Петушок" отдела образования акимата Костанайского района, поселок Затобольск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- 7980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- 8400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"Шапағат"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 "Отдел образования" акимата Костанайского района, село Октябрьское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- 7980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- 8400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