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8b67" w14:textId="7d78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возмещении затрат на обучение на дому детей с ограниченными возможностями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8 августа 2014 года № 230. Зарегистрировано Департаментом юстиции Костанайской области 2 сентября 2014 года № 5059. Утратило силу решением маслихата Костанайского района Костанайской области от 6 июня 2016 года № 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Костанайского района Костанайской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июля 2002 года "О социальной и медико-педагогической коррекционной поддержке детей с ограниченными возможностями"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Возместить затраты на обучение на дому (далее - возмещение затрат на обучение) детей с ограниченными возможностями из числа инвалидов (далее - дети с ограниченными возможностями) по индивидуальному учебному плану ежемесячно в размере восьми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возмещение затрат на обучение производится государственным учреждением "Отдел занятости и социальных программ" акимата Костанайского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возмещение затрат на обучение предоставляется родителям и иным законным представителям детей с ограниченными возможностями, обучающихся на дому (далее - получатели);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для возмещения затрат на обучение получатель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личности услугополучателя, законного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психолого-медико-педагогической консультации;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справка об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документ о наличии счета в банке;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справка из учебного заведения, подтверждающий факт обучения ребенка-инвалида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возмещение затрат на обучение производится в течение соответствующего учебного года на каждого ребенка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Костанайского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Байгабулов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В. Панин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экономики и финансов"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Костанайского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