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b93c" w14:textId="1a6b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27 декабря 2013 года № 153 "О районном бюджете Костанайского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28 ноября 2014 года № 256. Зарегистрировано Департаментом юстиции Костанайской области 5 декабря 2014 года № 5203. Утратило силу в связи с истечением срока действия (письмо Аппарата маслихата Костанайского района Костанайской области от 16 января 2015 года № 02-30-3)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Аппарата маслихата Костанайского района Костанайской области от 16.01.2015 № 02-30-3).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153 "О районном бюджете Костанайского района на 2014-2016 годы" (зарегистрировано в Реестре государственной регистрации нормативных правовых актов за № 4384, опубликовано 10 января 2014 года в газете "Арна")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- 5887575,5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- 2530045,0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- 8555,0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- 23400,0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- 3325575,5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- 5999693,2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- 43685,6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- 58085,6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- 14400,0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-155803,3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- 155803,3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района на 2014 год предусмотрено поступление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 в сумме 105710,0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района на 2014 год предусмотрено поступление целевых текущих трансфертов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17410,6 тысяч тенге, на оснащение учебным оборудованием кабинетов физики, химии, биологии в государственных учреждениях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района на 2014 год предусмотрено поступление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 в сумме 34397,0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Учесть, что в бюджете района на 2014 год предусмотрено поступление целевых трансфертов на развитие из республиканского бюджета на проектирование, развитие, обустройство и (или) приобретение инженерно-коммуникационной инфраструктуры в сумме 668208,9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Учесть, что в бюджете района на 2014 год предусмотрено поступление целевых текущих трансфертов из республиканского бюджета на реализацию Плана мероприятий по обеспечению прав и улучшению качества жизни инвалидов в сумме 346,1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бюджете района на 2014 год предусмотрено поступление целевых трансфертов на развитие из областного бюджета на развитие системы водоснабжения и водоотведения в сельских населенных пунктах в сумме 31026,2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Учесть, что в бюджете района на 2014 год предусмотрено поступление целевых трансфертов на развитие из областного бюджета на развитие транспортной инфраструктуры в сумме 512943,9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Учесть, что в бюджете района на 2014 год предусмотрено поступление целевых текущих трансфертов на развитие из областного бюджета на ремонт объектов в рамках развития городов и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65818,6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17-4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17-7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"17-4. Учесть, что в бюджете района на 2014 год предусмотрено поступление целевых текущих трансфертов из республиканского бюджета на выплату государственной адресной социальной помощи в сумме 297,6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17-5. Учесть, что в бюджете района на 2014 год предусмотрено поступление целевых текущих трансфертов из республиканского бюджета на выплату государственных пособий на детей до 18 лет в сумме 2588,9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17-6. Учесть, что в бюджете района на 2014 год предусмотрено поступление целевых текущих трансфертов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в сумме 114101,7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17-7. Учесть, что в бюджете района на 2014 год предусмотрено поступление целевых текущих трансфертов из областного бюджета на увеличение размера социальной помощи на бытовые нужды участникам и инвалидам Великой Отечественной войны с 1 мая 2014 года с 6 до 10 месячных расчетных показателей, в сумме 1037,2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17-9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"17-9. Учесть, что в бюджете района на 2014 год предусмотрено поступление целевых текущих трансфертов из областного бюджета на проведение противоэпизоотических мероприятий в сумме 167,2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Семейкин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2014 года № 256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153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633"/>
        <w:gridCol w:w="693"/>
        <w:gridCol w:w="7013"/>
        <w:gridCol w:w="22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5887575,5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2530045,0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984896,0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984896,0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664955,0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664955,0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813056,0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621257,0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3325575,5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3325575,5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3325575,5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713"/>
        <w:gridCol w:w="733"/>
        <w:gridCol w:w="6693"/>
        <w:gridCol w:w="229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5999693,2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367990,6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335847,6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217099,6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216025,6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31288,1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31288,1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30434,4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2788467,4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239421,4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239421,4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133711,4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2431389,7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16480,9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2414908,8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2384665,8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117656,3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117656,3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10744,7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41959,6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164416,3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135039,4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135039,4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7547,6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30404,2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27013,7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31715,9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29030,8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6372,8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1357676,7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874392,5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77651,6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77651,6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780046,9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67132,0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712914,9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310394,2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275819,2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275819,2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417532,2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75812,3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75812,3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75812,3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36823,1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79977,0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29872,9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18580,9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114893,9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36382,7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13114,7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13114,7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68713,2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631725,9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631725,9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71188,0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560537,9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520837,9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96473,0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89280,8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63653,2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63653,2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18230,1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3"/>
        <w:gridCol w:w="593"/>
        <w:gridCol w:w="773"/>
        <w:gridCol w:w="6693"/>
        <w:gridCol w:w="22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33"/>
        <w:gridCol w:w="773"/>
        <w:gridCol w:w="6793"/>
        <w:gridCol w:w="229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-155803,3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155803,3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2014 года № 256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153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833"/>
        <w:gridCol w:w="693"/>
        <w:gridCol w:w="6633"/>
        <w:gridCol w:w="231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5067729,0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2559618,0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1058755,0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1058755,0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433159,0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185024,0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2467729,0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2467729,0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2467729,0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733"/>
        <w:gridCol w:w="733"/>
        <w:gridCol w:w="6673"/>
        <w:gridCol w:w="235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5067729,0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348106,0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84393,0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84393,0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212915,0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212915,0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2174774,0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2159797,0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2130421,0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39647,0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889324,0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710786,0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710786,0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192204,0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167823,0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86907,0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60101,0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60101,0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43332,0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699224,0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699224,0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32219,0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32219,0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629875,0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134309,0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573"/>
        <w:gridCol w:w="593"/>
        <w:gridCol w:w="6993"/>
        <w:gridCol w:w="233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613"/>
        <w:gridCol w:w="693"/>
        <w:gridCol w:w="6973"/>
        <w:gridCol w:w="23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-14400,0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2014 года № 256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153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 акимов поселка,</w:t>
      </w:r>
      <w:r>
        <w:br/>
      </w:r>
      <w:r>
        <w:rPr>
          <w:rFonts w:ascii="Times New Roman"/>
          <w:b/>
          <w:i w:val="false"/>
          <w:color w:val="000000"/>
        </w:rPr>
        <w:t>
сел,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227"/>
        <w:gridCol w:w="2092"/>
        <w:gridCol w:w="2278"/>
        <w:gridCol w:w="2370"/>
        <w:gridCol w:w="2279"/>
      </w:tblGrid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 "Капитальные расходы государственного органа "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 "Организация бесплатного подвоза учащихся до школы и обратно в сельской местности"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 "Освещение улиц населенных пунктов"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216025,6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16480,9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11290,3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10401,7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10540,7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2638,9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8047,8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0"/>
        <w:gridCol w:w="2261"/>
        <w:gridCol w:w="2512"/>
        <w:gridCol w:w="1919"/>
        <w:gridCol w:w="3149"/>
      </w:tblGrid>
      <w:tr>
        <w:trPr>
          <w:trHeight w:val="34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 "Обеспечение санитарии населенных пунктов"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 "Благоустройство и озеленение населенных пунктов"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123045000 "Капитальный и средний ремонт автомобильных дорог улиц населенных пунктов"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 "Реализация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58524,0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63653,2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53343,0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40656,0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5997,2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