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4ad8" w14:textId="3a04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2015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8 декабря 2014 года № 868. Зарегистрировано Департаментом юстиции Костанайской области 9 января 2015 года № 5286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 на 2015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размер оплаты труда безработных лиц, участвующих в общественных работах, в размере двух минимальных заработных плат в месяц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расходы на уплату социального налога и социальных отчислений в Государственный фонд социального страхования в размере, установленном действующим законодательством Республики Казахстан, уплату комиссионных вознаграждений за услуги банков второго уровня по зачислению и выплате заработной платы, причитающейся участникам общественных работ, возмещаются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"Отдел занятости и социальных программ" акимата Костанайского района и организациями,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Костанайского района Б. Копжасарова.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Исабаев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2014 года № 868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вида, объема</w:t>
      </w:r>
      <w:r>
        <w:br/>
      </w:r>
      <w:r>
        <w:rPr>
          <w:rFonts w:ascii="Times New Roman"/>
          <w:b/>
          <w:i w:val="false"/>
          <w:color w:val="000000"/>
        </w:rPr>
        <w:t>
и конкретные условия общественных работ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693"/>
        <w:gridCol w:w="2913"/>
        <w:gridCol w:w="1233"/>
        <w:gridCol w:w="31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работ, в часах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«Горизонт-2012»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села Александровка, не требующая предварительной профессиональной подготовки работника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«Горизонт-2012»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 Белозерка, Балыкты, Сергеевка, не требующая предварительной профессиональной подготовки работника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«Горизонт-2012»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села Борис-Романовка, не требующая предварительной профессиональной подготовки работника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«Горизонт-2012»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села Владимировка, не требующая предварительной профессиональной подготовки работника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«Горизонт-2012»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села Воскресеновка, не требующая предварительной профессиональной подготовки работника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«Горизонт-2012»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 Глазуновка, Семеновка, не требующая предварительной профессиональной подготовки работника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«Горизонт-2012»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села Жамбыл, села Алтын Дала не требующая предварительной профессиональной подготовки работника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«Горизонт-2012»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 Ждановка, Васильевка, Кировка не требующая предварительной профессиональной подготовки работника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«Горизонт-2012»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села Заречное, не требующая предварительной профессиональной подготовки работника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«Горизонт-2012»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поселка Затобольск, не требующая предварительной профессиональной подготовки работника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«Горизонт-2012»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 Московское, Светлый Жарколь не требующая предварительной профессиональной подготовки работника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«Горизонт-2012»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села Майколь, не требующая предварительной профессиональной подготовки работника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«Горизонт-2012»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 Мичуринское, Садовое, Алтынсарино не требующая предварительной профессиональной подготовки работника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«Горизонт-2012»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села Надеждинка, не требующая предварительной профессиональной подготовки работника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«Горизонт-2012»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 Октябрьское, Нечаевка, Молокановка, Рыбное, Шоккарагай не требующая предварительной профессиональной подготовки работника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«Горизонт-2012»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села Озерное, не требующая предварительной профессиональной подготовки работника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«Горизонт-2012»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села Половниковка, не требующая предварительной профессиональной подготовки работника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«Горизонт-2012»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села Садчиковка, не требующая предварительной профессиональной подготовки работника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«Горизонт-2012»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села Ульяновское не требующая предварительной профессиональной подготовки работника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«Горизонт-2012»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 Шишкинское, Суриковка, не требующая предварительной профессиональной подготовки работника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Костанайского района»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уборке, благоустройстве территории и проведении технических работ по обработке документов, не требующая предварительной профессиональной подготовки работника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