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400ff" w14:textId="0340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Мендыкаринского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Мендыкаринского района Костанайской области от 29 сентября 2014 года № 379. Зарегистрировано Департаментом юстиции Костанайской области 29 октября 2014 года № 5136. Утратило силу постановлением акимата Мендыкаринского района Костанайской области от 12 января 2016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акимата Мендыкаринского района Костанайской области от 12.01.2016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акимат Мендыкаринского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прилагаемое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«Отдел занятости и социальных программ Мендыкаринского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Елеупова М.А.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Жакаев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29 сентября 2014 года № 379</w:t>
            </w:r>
          </w:p>
          <w:bookmarkEnd w:id="3"/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Положение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
«Отдел занятости и социальных программ Мендыкаринского района»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«Отдел занятости и социальных программ Мендыкаринского района» является государственным органом Республики Казахстан, осуществляющим выполнение функций местного государственного управления в области занятости, социального партнерства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«Отдел занятости и социальных программ Мендыкаринского района» не имеет ведомства.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«Отдел занятости и социальных программ Мендыкаринского района» осуществляет свою деятельность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«Отдел занятости и социальных программ Мендыкаринского района»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Казахстан,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«Отдел занятости и социальных программ Мендыкаринского района»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«Отдел занятости и социальных программ Мендыкаринского района»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«Отдел занятости и социальных программ Мендыкаринского района»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«Отдел занятости и социальных программ Мендыкаринского района»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«Отдел занятости и социальных программ Мендыкаринского района»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111300, Республика Казахстан, Костанайская область, Мендыкаринский район, село Боровское, улица Летунова, 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 государственное учреждение «Отдел занятости и социальных программ Мендыкаринского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Настоящее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«Отдел занятости и социальных программ Мендыкаринского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Финансирование деятельности государственного учреждения «Отдел занятости и социальных программ Мендыкаринского района» осуществляется из местного (районного)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Государственному учреждению «Отдел занятости и социальных программ Мендыкаринского района»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«Отдел занятости и социальных программ Мендыкаринского района».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«Отдел занятости и социальных программ Мендыкаринского района»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6"/>
    <w:bookmarkStart w:name="z2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Миссия,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
и обязанности государственного органа</w:t>
      </w:r>
    </w:p>
    <w:bookmarkEnd w:id="7"/>
    <w:bookmarkStart w:name="z2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Миссия: государственного учреждения «Отдел занятости и социальных программ Мендыкаринского района» заключается в повышении уровня жизни и доходов населения, его занятости, социальной защите и социального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государственной политики занятости и социальной защиты населения Мендыкаринского района, содействие ее развитию;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социальной поддержки малообеспеченных семей, безработных граждан, ветеранов, инвалидов и других отдельных категорий нуждающихся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защита прав граждан, их интересов, государственных гарантий, предусмотренных действующим законодательством по вопросам занятости и социальной защиты;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информирование населения по вопросам занятости 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внедрение стандартов оказания специальных социальных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социальная поддержка участников Великой Отечественной войны и лиц, приравненных к ним, реабилитация инвалидов, в том числе детей-инвалидов;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16 - 1. в области решения вопросов социального партнерства и повышения уровня жизни: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разработка мер по совершенствованию системы социального партнерства, содействие выполнению районных и отраслевых соглашений по социально- экономическим и трудовым отношениям;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участие в подготовке нормативных правовых актов местных исполнительных органов, региональных программ, направленных на стабилизацию и повышение уровня жизни населения, анализ хода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мер по снижению бедности, повышению уровня жизни и доходов населения в рамках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рассмотрение обращений юридических и физических лиц по вопросам, отнесенным к компетенции отдела занятости и социальных программ, принятие необходимых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оказание государственных услуг в соответствии с реестром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16 - 2. В области занятости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проведение анализа состояния рынка труда, осуществление контроля за выполнением стратегии занятости, изучение статистических данных по численности, трудовым ресурсам и их использованию в районе прогнозирование ситуации на рынке труда, осуществление общего руководства по организации оплачиваемых общественных работ, профессионального обучения, составление отчетов, сведений, информаций и предоставление в вышестоящие организации;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организация и финансирование оплачиваемых общественных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организация социальных рабочих мест на предприятиях и организациях всех форм собственности, трудоустройство лиц из целевых групп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оказание консультативно-методической помощи по вопросам профориентации и состояния рынка образовательных услуг, профориентация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организация работы по профессиональному обучению незанятого населения или его переподготовки в рамках выделенных денежных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проведение анализа использования иностранной рабочей силы;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организация трудоустройства на квотируемые рабочие места безработных инвалидов, лиц, освободившихся из мест лишения свободы, несовершеннолетних выпускников интернатных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работа с руководителями организаций и предприятий по вопросам занятости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работа с предприятиями, осуществление сбора сведений от работодателей и составление отчетности о скрытой безработице, об освободившихся рабочих местах и вакантных должностях, о создании новых рабочих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создание информационной базы по вопросам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разработка и внесение предложений по совершенствованию нормативной базы, регламентирующей вопросы занятости,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регистрация и постановка на учет безработных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выдача справок безработным гражданам;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выдача направлений лицам на участие в активных формах содействия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присвоение статуса оралмана.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16 - 3. В области социальной защиты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оказание консультативных услуг по вопросам социальной защиты населения, составление отчетности, подготовка проектов постановлений акимата по вопросам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разработка и внесение предложений по совершенствованию действующего законодательства в сфере социальной защиты населения, в вышестоящие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участие в разработке и реализации социальных программ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определение контингента лиц, нуждающихся в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персональный учет малообеспеченных граждан и семей, нуждающихся в социальной защите;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прием документов для назначения и выплаты государственной адресной социальной помощи, государственного пособия на детей до восемнадцати лет, социальных выплат отдельным категориям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назначение и выплата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назначение и выплата социальной помощи отдельным категориям нуждающихся граждан по решениям местных представительных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прогнозирование потребности финансовых средств на выплату пособий;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координирование и контроль за назначением всех видов пособий, выплачиваемых из средств районного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установление и поддержание связи с общественными организациями с целью привлечения их к оказанию помощи нуждающимся семьям;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формирование банка данных инвалидов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работа по социальной реабилитации инвалидов в части выполнения индивидуальных программ реабилитации, определение потребности в специальных технических и вспомогательных средствах, сурдо-тифлотехнических и обязательных гигиенических средствах, кресло-колясках, санаторно-курортного лечения для реабилитации инвалидов, принятие мер по их обеспечению, составление отчетности;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оказание консультативных услуг инвалидам по вопросам реабилитации;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взаимодействие с организациями здравоохранения, образования, неправительственными общественными организациями по вопросам социальной защиты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предоставление специальных социальных услуг для престарелых, инвалидов, в том числе детей-инвалидов и инвалидами старше 18 лет с психоневрологическими заболеваниями, дневного ухода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 принимать решения о предоставлении специальных социальных услуг лицу (семье), находящемуся в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регистрация и учет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оформление документов на оказание специальных социальных услуг в медико-социальных учреждениях (организациях);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назначение материального обеспечения детям-инвалидам, обучающимся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назначение социальной помощи специалистам социальной сферы, проживающим и работающим в сельских населенных пунктах, по приобретению топлива;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22) оформление документов на инвалидов для предоставления им услуги индивидуального помощника для инвалидов первой группы, имеющих затруднение в передвижении и специалиста жестового языка для инвалидов по слуху;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23) оформление документов инвалидам для предоставления им протезно-ортопедической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24) выдача справки, подтверждающей принадлежность заявителя (семьи) к получателям адресной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предусмотренных настоящим 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функций государственное учреждение «Отдел занятости и социальных программ Мендыкаринского района»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от государственных органов и должностных лиц, иных организаций и граждан информацию, необходимую для выполнения своих функций, привлекать работников государственных органов и иных организаций к участию в подготовке вопросов, относящихся к компетенции государственного учреждения «Отдел занятости и социальных программ Мендыкаринского района», создавать временные рабочие группы для выработки соответствующих предложений;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осуществлять иные права,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Государственное учреждение «Отдел занятости и социальных программ Мендыкаринского района» обязано соблюдать действующее законодательство Республики Казахстан, а также исполнять возложенные на него задачи и функции.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"/>
    <w:bookmarkStart w:name="z8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Организация деятельности государственного органа</w:t>
      </w:r>
    </w:p>
    <w:bookmarkEnd w:id="9"/>
    <w:bookmarkStart w:name="z8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«Отдел занятости и социальных программ Мендыкаринского района» осуществляется руководителям отдела, который несет персональную ответственность за выполнение возложенных на государственное учреждение «Отдел занятости и социальных программ Мендыкаринского района»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«Отдел занятости и социальных программ Мендыкаринского района»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Полномочия руководителя государственного учреждения «Отдел занятости и социальных программ Мендыкаринского района»: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представляет отдел занятости и социальных программ во взаимоотношениях с государственными органами и иными организациями;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организует и руководит работой отдела занятости и социальных программ и несет персональную ответственность за выполнение возложенных на отдел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учреждении, предложения по структуре и штатной численности отдела и вносит их акиму района на утверждение;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устанавливает внутренний трудовой распорядок в отделе;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определяет обязанности и полномочия работников отдела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 установленном законом порядке решает вопросы поощрения, оказания материальной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привлекает работников отдела к дисциплинарной ответственности в соответствии с законодательством о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службе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о труде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контролирует исполнение законодательства о государственной службе в отделе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организует работу по кадрам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подписывает служебную документацию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направляет работников отдела занятости и социальных программ в командировки;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осуществляет личный прием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осуществляет контроль за обеспечением доступности и качественного оказания государственных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образовывает рабочие группы для разработки проектов нормативных правовых актов, программ и других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дает указания, обязательные для исполнения, работникам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утверждает план финансирования отдела занятости и социальных программ по обязательствам и платежам;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выполняет другие функции в соответствии с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руководитель несет персональную ответственность за проводимую в органе работу по противодействию коррупции;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руководитель несет персональную ответственность за оказание государственных услуг.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21. Исполнение полномочий руководителя государственного учреждения «Отдел занятости и социальных программ Мендыкаринского района»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22. Руководитель отдела определяет полномочия специалистов отдела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bookmarkStart w:name="z11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Имущество государственного органа</w:t>
      </w:r>
    </w:p>
    <w:bookmarkEnd w:id="11"/>
    <w:bookmarkStart w:name="z1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«Отдел занятости и социальных программ Мендыкаринского района»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24. Имущество государственного учреждения «Отдел занятости и социальных программ Мендыкаринского района»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25. Имущество, закрепленное за государственным учреждением «Отдел занятости и социальных программ Мендыкаринского района»,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«Отдел занятости и социальных программ Мендыкаринского района»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2"/>
    <w:bookmarkStart w:name="z1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Реорганизация и упразднение государственного органа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27. Реорганизация и упразднение государственного учреждения «Отдел занятости и социальных программ Мендыкаринского района»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