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06935" w14:textId="0c06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27 декабря 2013 года № 173 "О районном бюджете Наурзумского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28 апреля 2014 года № 219. Зарегистрировано Департаментом юстиции Костанайской области 6 мая 2014 года № 4677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декабря 2013 года № 173 "О районном бюджете Наурзумского района на 2014-2016 годы" (зарегистрировано в Реестре государственной регистрации нормативных правовых актов за № 4389, опубликовано 23 января 2014 года в газете "Науырзым тынысы")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Наурзумского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1383615,3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166567,0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6433,0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1210615,3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1410380,9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8727,1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10386,1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-35492,7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35492,7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10386,0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26765,7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2014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10861,0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в сумме 4097,0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8520,0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сумме 36 558,0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в сумме 6 195,0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4 924,0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"9-1. Учесть, что в районном бюджете на 2014 год предусмотрено поступление целевых текущих трансфертов из областного бюджета на увеличение размера социальной помощи на бытовые нужды участникам и инвалидам Великой Отечественной войны с 1 мая 2014 года в сумме 296,3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З. Алдажуманова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Р. Будекенова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Дехтярева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апреля 2014 года № 219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173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487"/>
        <w:gridCol w:w="638"/>
        <w:gridCol w:w="681"/>
        <w:gridCol w:w="7182"/>
        <w:gridCol w:w="214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1383615,3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166567,0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72897,0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72897,0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63978,0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63978,0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7136,0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3640,0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14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1104,0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государственой собственности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</w:p>
        </w:tc>
      </w:tr>
      <w:tr>
        <w:trPr>
          <w:trHeight w:val="11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11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5660,0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1210615,3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1210615,3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1210615,3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488"/>
        <w:gridCol w:w="768"/>
        <w:gridCol w:w="768"/>
        <w:gridCol w:w="7003"/>
        <w:gridCol w:w="210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1410380,9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185024,7</w:t>
            </w:r>
          </w:p>
        </w:tc>
      </w:tr>
      <w:tr>
        <w:trPr>
          <w:trHeight w:val="11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159332,7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11688,9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11353,9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72226,4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71708,4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75417,4</w:t>
            </w:r>
          </w:p>
        </w:tc>
      </w:tr>
      <w:tr>
        <w:trPr>
          <w:trHeight w:val="10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73135,4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15381,5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15381,5</w:t>
            </w:r>
          </w:p>
        </w:tc>
      </w:tr>
      <w:tr>
        <w:trPr>
          <w:trHeight w:val="14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12881,5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10310,5</w:t>
            </w:r>
          </w:p>
        </w:tc>
      </w:tr>
      <w:tr>
        <w:trPr>
          <w:trHeight w:val="11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10310,5</w:t>
            </w:r>
          </w:p>
        </w:tc>
      </w:tr>
      <w:tr>
        <w:trPr>
          <w:trHeight w:val="18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10310,5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1836,0</w:t>
            </w:r>
          </w:p>
        </w:tc>
      </w:tr>
      <w:tr>
        <w:trPr>
          <w:trHeight w:val="7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5594,0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699992,5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80104,0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80104,0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69243,0</w:t>
            </w:r>
          </w:p>
        </w:tc>
      </w:tr>
      <w:tr>
        <w:trPr>
          <w:trHeight w:val="7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557761,0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557761,0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549014,0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62127,5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62127,5</w:t>
            </w:r>
          </w:p>
        </w:tc>
      </w:tr>
      <w:tr>
        <w:trPr>
          <w:trHeight w:val="7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6717,5</w:t>
            </w:r>
          </w:p>
        </w:tc>
      </w:tr>
      <w:tr>
        <w:trPr>
          <w:trHeight w:val="14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12900,0</w:t>
            </w:r>
          </w:p>
        </w:tc>
      </w:tr>
      <w:tr>
        <w:trPr>
          <w:trHeight w:val="14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37953,0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83297,5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69247,3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69247,3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14794,0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10117,0</w:t>
            </w:r>
          </w:p>
        </w:tc>
      </w:tr>
      <w:tr>
        <w:trPr>
          <w:trHeight w:val="11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8152,3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25085,0</w:t>
            </w:r>
          </w:p>
        </w:tc>
      </w:tr>
      <w:tr>
        <w:trPr>
          <w:trHeight w:val="18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14050,2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13473,2</w:t>
            </w:r>
          </w:p>
        </w:tc>
      </w:tr>
      <w:tr>
        <w:trPr>
          <w:trHeight w:val="11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12814,2</w:t>
            </w:r>
          </w:p>
        </w:tc>
      </w:tr>
      <w:tr>
        <w:trPr>
          <w:trHeight w:val="7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11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199733,0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11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188889,0</w:t>
            </w:r>
          </w:p>
        </w:tc>
      </w:tr>
      <w:tr>
        <w:trPr>
          <w:trHeight w:val="11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188889,0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188889,0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9844,0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9844,0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5051,0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2210,0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2583,0</w:t>
            </w:r>
          </w:p>
        </w:tc>
      </w:tr>
      <w:tr>
        <w:trPr>
          <w:trHeight w:val="8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103583,2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39511,0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39511,0</w:t>
            </w:r>
          </w:p>
        </w:tc>
      </w:tr>
      <w:tr>
        <w:trPr>
          <w:trHeight w:val="4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39511,0</w:t>
            </w:r>
          </w:p>
        </w:tc>
      </w:tr>
      <w:tr>
        <w:trPr>
          <w:trHeight w:val="4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9849,9</w:t>
            </w:r>
          </w:p>
        </w:tc>
      </w:tr>
      <w:tr>
        <w:trPr>
          <w:trHeight w:val="7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9849,9</w:t>
            </w:r>
          </w:p>
        </w:tc>
      </w:tr>
      <w:tr>
        <w:trPr>
          <w:trHeight w:val="7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5175,9</w:t>
            </w:r>
          </w:p>
        </w:tc>
      </w:tr>
      <w:tr>
        <w:trPr>
          <w:trHeight w:val="8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1879,0</w:t>
            </w:r>
          </w:p>
        </w:tc>
      </w:tr>
      <w:tr>
        <w:trPr>
          <w:trHeight w:val="12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2795,0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32067,0</w:t>
            </w:r>
          </w:p>
        </w:tc>
      </w:tr>
      <w:tr>
        <w:trPr>
          <w:trHeight w:val="8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30783,0</w:t>
            </w:r>
          </w:p>
        </w:tc>
      </w:tr>
      <w:tr>
        <w:trPr>
          <w:trHeight w:val="4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26714,0</w:t>
            </w:r>
          </w:p>
        </w:tc>
      </w:tr>
      <w:tr>
        <w:trPr>
          <w:trHeight w:val="7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7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22155,3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12316,6</w:t>
            </w:r>
          </w:p>
        </w:tc>
      </w:tr>
      <w:tr>
        <w:trPr>
          <w:trHeight w:val="8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8764,6</w:t>
            </w:r>
          </w:p>
        </w:tc>
      </w:tr>
      <w:tr>
        <w:trPr>
          <w:trHeight w:val="8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3552,0</w:t>
            </w:r>
          </w:p>
        </w:tc>
      </w:tr>
      <w:tr>
        <w:trPr>
          <w:trHeight w:val="7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9838,7</w:t>
            </w:r>
          </w:p>
        </w:tc>
      </w:tr>
      <w:tr>
        <w:trPr>
          <w:trHeight w:val="15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6814,7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2624,0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4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66258,5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22340,3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12007,9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12007,9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7560,4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4868,4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336,0</w:t>
            </w:r>
          </w:p>
        </w:tc>
      </w:tr>
      <w:tr>
        <w:trPr>
          <w:trHeight w:val="11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2772,0</w:t>
            </w:r>
          </w:p>
        </w:tc>
      </w:tr>
      <w:tr>
        <w:trPr>
          <w:trHeight w:val="7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2772,0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9776,2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9776,2</w:t>
            </w:r>
          </w:p>
        </w:tc>
      </w:tr>
      <w:tr>
        <w:trPr>
          <w:trHeight w:val="11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7628,2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2148,0</w:t>
            </w:r>
          </w:p>
        </w:tc>
      </w:tr>
      <w:tr>
        <w:trPr>
          <w:trHeight w:val="11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8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7195,5</w:t>
            </w:r>
          </w:p>
        </w:tc>
      </w:tr>
      <w:tr>
        <w:trPr>
          <w:trHeight w:val="7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7195,5</w:t>
            </w:r>
          </w:p>
        </w:tc>
      </w:tr>
      <w:tr>
        <w:trPr>
          <w:trHeight w:val="10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7195,5</w:t>
            </w:r>
          </w:p>
        </w:tc>
      </w:tr>
      <w:tr>
        <w:trPr>
          <w:trHeight w:val="12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7166,5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23233,0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23233,0</w:t>
            </w:r>
          </w:p>
        </w:tc>
      </w:tr>
      <w:tr>
        <w:trPr>
          <w:trHeight w:val="7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4916,0</w:t>
            </w:r>
          </w:p>
        </w:tc>
      </w:tr>
      <w:tr>
        <w:trPr>
          <w:trHeight w:val="11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4916,0</w:t>
            </w:r>
          </w:p>
        </w:tc>
      </w:tr>
      <w:tr>
        <w:trPr>
          <w:trHeight w:val="12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18317,0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18317,0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34052,9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34052,9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</w:p>
        </w:tc>
      </w:tr>
      <w:tr>
        <w:trPr>
          <w:trHeight w:val="11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1793,0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1793,0</w:t>
            </w:r>
          </w:p>
        </w:tc>
      </w:tr>
      <w:tr>
        <w:trPr>
          <w:trHeight w:val="12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20709,9</w:t>
            </w:r>
          </w:p>
        </w:tc>
      </w:tr>
      <w:tr>
        <w:trPr>
          <w:trHeight w:val="15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11894,9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</w:tr>
      <w:tr>
        <w:trPr>
          <w:trHeight w:val="8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8801,0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580,1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580,1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580,1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580,1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8727,1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10386,1</w:t>
            </w:r>
          </w:p>
        </w:tc>
      </w:tr>
      <w:tr>
        <w:trPr>
          <w:trHeight w:val="15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10386,1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10386,1</w:t>
            </w:r>
          </w:p>
        </w:tc>
      </w:tr>
      <w:tr>
        <w:trPr>
          <w:trHeight w:val="11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10386,1</w:t>
            </w:r>
          </w:p>
        </w:tc>
      </w:tr>
      <w:tr>
        <w:trPr>
          <w:trHeight w:val="7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10386,1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-35492,7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