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86d9" w14:textId="ea28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10 апреля 2014 года № 89. Зарегистрировано Департаментом юстиции Костанайской области 13 мая 2014 года № 4694. Утратило силу постановлением акимата Наурзумского района Костанайской области от 30 мая 2016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Наурзумского района Костанайской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Наурзумского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Ш. Абилова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2014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занятости</w:t>
      </w:r>
      <w:r>
        <w:br/>
      </w:r>
      <w:r>
        <w:rPr>
          <w:rFonts w:ascii="Times New Roman"/>
          <w:b/>
          <w:i w:val="false"/>
          <w:color w:val="000000"/>
        </w:rPr>
        <w:t>и социальных программ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Наурзумского района" является государственным органом Республики Казахстан, осуществляющим руководство в сфере социальной защиты населения, социального партнерства,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занятости и социальных программ Наурзумского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занятости и социальных программ Наурзумского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Наурзумского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Наурзумского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Наурзумского района" по вопросам своей компетенции в установленном законодательством порядке принимает решения, оформляемые приказом руководителя государственного учреждения "Отдел занятости и социальных программ Наурзумского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занятости и социальных программ Наурзумского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111400, Республика Казахстан, Костанайская область, Наурзумский район, село Караменды, улица Шаяхметова,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занятости и социальных программ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занятости и социальных программ Наурзумского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занятости и социальных программ Наурзумского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занятости и социальных программ Наурзумского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функции,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занятости и социальных программ Наурзумского района": формирование и реализация региональной политики в области труда, занятости и социальных программ с целью повышения благосостояния и качества жизни населения Наурзумского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мониторинга уровня безработицы, в том числе: женщин 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внутреннего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реализации прав граждан на защиту от безработицы: содействие в трудоустройстве обеспечение занятости целевых групп населения, в том числе: малообеспеченные, молодежь в возрасте до 21 года, воспитанники детских домов, дети-сироты и дети, оставшиеся без попечения родителей в возрасте до 23 лет, одинокие, многодетные родители, воспитывающие несовершеннолетних детей, оралманы и лица, вернувшиеся из мест лишения свободы; совместная работа с неправительственными организациями по содействию в трудоустройстве лиц, прошедших курс реабилитации после наркозависимости;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заключение коллективных договоров крупными и средними предприятиями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внедрение стандартов оказания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социальная поддержка участников Великой Отечественной войны и лиц, приравненных к ним, реабилитация инвалидов, в том числе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трудоустройству малообеспеченного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разрабатывает меры по совершенствованию взаимодействия системы оплаты труда, в решении социальных программ, оказывает содействие заключению соглашений и коллективных договоров по организациям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участвует в подготовке нормативных документов, региональных программ, направленных на совершенствование и повышение уровня жизни населения, анализирует ход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участвует в разработке мер по снижению бедности, повышению уровня жизни и доходов населения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аналитическую работу по изучению уровня жизни населения, изучает рыночные преобразования в экономике;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рассматривает обращения граждан, организаций по вопросам, отнесенным к компетенции отдела, принимает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выдает разрешения на привлечение иностранной рабочей силы для осуществления трудовой деятельности на территории Наурзумского района, распределенной центральным исполнительным органом в сфере занятости населения, а также приостанавливает и отзывает указанные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создает информационную базу по вопросам занятости. Разрабатывает и вносит предложения по совершенствованию действующего законодательства в сфере занятости в местные исполнительные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участвует в разработке и реализации социальных программ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решает вопросы, касающиеся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функции по опеке и попечительству в отношении совершеннолетних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предоставляет отчетность и информативные документы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взаимодействует с органами здравоохранения, образования по вопросам социальной защиты инвалидов, медико-педагогической и коррекционной поддержки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планирует и организует деятельность по обеспечению инвалидов специальными средствами передвижения, протезно-ортопедическими изделиями, сурдо-тифло-техническими средствами, а также содействует в обеспечении инвалидов санаторно-курортным лечением, согласно заявок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формирует банк данных по 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реализации предусмотренных настоящим положением функций государственное учреждение "Отдел занятости и социальных программ Наурзумского района"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"Отдел занятости и социальных программ Наурзумского района",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"Отдел занятости и социальных программ Наурзумского района" обязано соблюдать действующее законодательство Республики Казахстан, а также исполнять возложенные на него задачи и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занятости и социальных программ Наурзумского района" осуществляется руководителем отдела, который несет персональную ответственность за выполнение возложенных задач на государственное учреждение "Отдел занятости и социальных программ Наурзумского района"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отдела государственного учреждения "Отдел занятости и социальных программ Наурзумского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"Отдел занятости и социальных программ Наурзумского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на должность и освобождает от должности работников отдела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создает и руководит работой консультативно - совещательного органа по вопросам, отнесенным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законом порядке решает вопросы поощрения, оказания материальной помощи,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отдел во всех взаимоотношениях заключении договоров купли -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отдел во всех взаимоотношениях с государственными органами и иными организациями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работу по противодействию коррупции в отделе и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занятости и социальных программ Наурзумского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"Отдел занятости и социальных программ Наурзумского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социальных программ Наурзумского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"Отдел занятости и социальных программ Наурзумского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занятости и социальных программ Наурзумского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занятости и социальных программ Наурзумского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