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f0631" w14:textId="f1f06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социального обеспечения, образования, культуры и ветеринарии, являющимся гражданскими служащими и работающим в сельской местности, за счет средств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28 апреля 2014 года № 220. Зарегистрировано Департаментом юстиции Костанайской области 23 мая 2014 года № 4748. Утратило силу решением маслихата Наурзумского района Костанайской области от 6 августа 2015 года № 320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Наурзумского района Костанайской области от 06.08.2015 </w:t>
      </w:r>
      <w:r>
        <w:rPr>
          <w:rFonts w:ascii="Times New Roman"/>
          <w:b w:val="false"/>
          <w:i w:val="false"/>
          <w:color w:val="ff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 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Наурзумский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социального обеспечения, образования, культуры и ветеринарии, являющимся гражданскими служащими и работающим в сельской местности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2014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А.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З. Алдажуманова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Н. Дехтярева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