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9970" w14:textId="17b9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подъемного пособия и социальной поддержки для приобретения или строительства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2014 года № 178. Зарегистрировано Департаментом юстиции Костанайской области 21 июля 2014 года № 4949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Т. Жаугаштин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Голодный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Такенов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