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e4b9" w14:textId="bf4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133 "О районном бюджете Сарыкольского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196. Зарегистрировано Департаментом юстиции Костанайской области 14 августа 2014 года № 5005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133 "О районном бюджете Сарыкольского района на 2014-2016 годы" (зарегистрировано в Реестре государственной регистрации нормативных правовых актов за № 4391, опубликовано 30 января 2014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2014-2016 годы согласно приложениям 1, 2 и 3-соответственно,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3 221 647,4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2 697 776,4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3 245 483,6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28 534,0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-52 370,2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52 370,2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Вилямов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2014 года № 196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133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3"/>
        <w:gridCol w:w="374"/>
        <w:gridCol w:w="241"/>
        <w:gridCol w:w="805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3221647,4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3"/>
        <w:gridCol w:w="773"/>
        <w:gridCol w:w="653"/>
        <w:gridCol w:w="693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3245483,6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214942,0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67233,0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66758,0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1255847,6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52352,0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1126002,6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1124699,6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1098287,6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101589,6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78552,6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78552,6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18008,6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22873,0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22212,0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978261,8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899177,2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66423,0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393218,3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77267,0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77267,0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77267,0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235135,0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22222,3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6729,3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34681,0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29892,0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-52370,2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52370,2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