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430d" w14:textId="f574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29 августа 2014 года № 206. Зарегистрировано Департаментом юстиции Костанайской области 16 сентября 2014 года № 5082. Утратило силу решением маслихата Сарыкольского района Костанайской области от 15 октября 2021 года № 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15.10.2021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Возместить затраты на обучение на дому (далее - возмещение затрат на обучение) детей с ограниченными возможностями из числа инвалидов (далее - дети с ограниченными возможностями) по индивидуальному учебному плану ежемесячно в размере восьми месячных расчетных показателей.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Определить, что: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производится государственным учреждением "Отдел занятости и социальных программ" акимата Сарыкольского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обучение предоставляется родителям и иным законным представителям детей с ограниченными возможностями, обучающихся на дому (далее - получатели);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возмещения затрат на обучение получатель представляет следующие документы: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получателя (для идентификации личности);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психолого-медико-педагогической консультации;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инвалидности;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сведения о номере банковского счета;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из учебного заведения, подтверждающая факт обучения ребенка-инвалида на дому.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сверки, после чего подлинники документов возвращаются 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возмещение затрат на обучение назначается с месяца обращения в течение соответствующего учебного года и выплачивается на каждого ребенка с ограниченными возможностями.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Сарыкольского района Костанайской области от 16.10.2020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Сарыкольского районного маслихата от 6 декабря 2013 года № 127 "О возмещении затрат на обучение на дому детей с ограниченными возможностями из числа инвалидов" (зарегистрировано в Реестре государственной регистрации нормативных правовых актов за № 4362, опубликовано 19 декабря 2013 года в газете "Сарыкөл").</w:t>
      </w:r>
    </w:p>
    <w:bookmarkEnd w:id="9"/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сентября 2014 года.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Мелоян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Карашулаков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